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2C7" w14:textId="40B5DC5F" w:rsidR="00375172" w:rsidRPr="00974D83" w:rsidRDefault="00375172" w:rsidP="00D222A5">
      <w:pPr>
        <w:spacing w:after="0" w:line="360" w:lineRule="auto"/>
        <w:jc w:val="both"/>
        <w:rPr>
          <w:rFonts w:ascii="Times New Roman" w:hAnsi="Times New Roman"/>
          <w:b/>
          <w:bCs/>
          <w:i/>
          <w:iCs/>
          <w:sz w:val="28"/>
          <w:szCs w:val="28"/>
        </w:rPr>
      </w:pPr>
      <w:r w:rsidRPr="00974D83">
        <w:rPr>
          <w:rFonts w:ascii="Times New Roman" w:hAnsi="Times New Roman"/>
          <w:b/>
          <w:bCs/>
          <w:i/>
          <w:iCs/>
          <w:sz w:val="28"/>
          <w:szCs w:val="28"/>
        </w:rPr>
        <w:t xml:space="preserve">Neoliberalism, spirituality, and personal development </w:t>
      </w:r>
    </w:p>
    <w:p w14:paraId="0DB1E2D2" w14:textId="66258EF5" w:rsidR="00337E1F" w:rsidRPr="00974D83" w:rsidRDefault="00D222A5" w:rsidP="00D222A5">
      <w:pPr>
        <w:spacing w:after="0" w:line="360" w:lineRule="auto"/>
        <w:rPr>
          <w:rFonts w:ascii="Times New Roman" w:hAnsi="Times New Roman"/>
          <w:sz w:val="20"/>
          <w:szCs w:val="20"/>
        </w:rPr>
      </w:pPr>
      <w:r w:rsidRPr="00974D83">
        <w:rPr>
          <w:rFonts w:ascii="Times New Roman" w:hAnsi="Times New Roman"/>
          <w:sz w:val="20"/>
          <w:szCs w:val="20"/>
        </w:rPr>
        <w:t>Lecturer</w:t>
      </w:r>
      <w:r w:rsidR="00337E1F" w:rsidRPr="00974D83">
        <w:rPr>
          <w:rFonts w:ascii="Times New Roman" w:hAnsi="Times New Roman"/>
          <w:sz w:val="20"/>
          <w:szCs w:val="20"/>
        </w:rPr>
        <w:t xml:space="preserve"> </w:t>
      </w:r>
      <w:r w:rsidR="00337E1F" w:rsidRPr="00974D83">
        <w:rPr>
          <w:rFonts w:ascii="Times New Roman" w:hAnsi="Times New Roman"/>
          <w:b/>
          <w:bCs/>
          <w:sz w:val="20"/>
          <w:szCs w:val="20"/>
        </w:rPr>
        <w:t>Ciprian Bogdan</w:t>
      </w:r>
      <w:r w:rsidR="00337E1F" w:rsidRPr="00974D83">
        <w:rPr>
          <w:rFonts w:ascii="Times New Roman" w:hAnsi="Times New Roman"/>
          <w:sz w:val="20"/>
          <w:szCs w:val="20"/>
        </w:rPr>
        <w:t>, Faculty of European Studies, Babes-Bolyai University</w:t>
      </w:r>
    </w:p>
    <w:p w14:paraId="3B7F5A00" w14:textId="35BC95D6" w:rsidR="00375172" w:rsidRPr="00974D83" w:rsidRDefault="00D222A5" w:rsidP="00D222A5">
      <w:pPr>
        <w:spacing w:after="0" w:line="360" w:lineRule="auto"/>
        <w:rPr>
          <w:rFonts w:ascii="Times New Roman" w:hAnsi="Times New Roman"/>
          <w:sz w:val="20"/>
          <w:szCs w:val="20"/>
        </w:rPr>
      </w:pPr>
      <w:r w:rsidRPr="00974D83">
        <w:rPr>
          <w:rFonts w:ascii="Times New Roman" w:hAnsi="Times New Roman"/>
          <w:sz w:val="20"/>
          <w:szCs w:val="20"/>
        </w:rPr>
        <w:t>Lecturer</w:t>
      </w:r>
      <w:r w:rsidR="00337E1F" w:rsidRPr="00974D83">
        <w:rPr>
          <w:rFonts w:ascii="Times New Roman" w:hAnsi="Times New Roman"/>
          <w:sz w:val="20"/>
          <w:szCs w:val="20"/>
        </w:rPr>
        <w:t xml:space="preserve"> </w:t>
      </w:r>
      <w:r w:rsidR="00337E1F" w:rsidRPr="00974D83">
        <w:rPr>
          <w:rFonts w:ascii="Times New Roman" w:hAnsi="Times New Roman"/>
          <w:b/>
          <w:bCs/>
          <w:sz w:val="20"/>
          <w:szCs w:val="20"/>
        </w:rPr>
        <w:t>Sorin Gog</w:t>
      </w:r>
      <w:r w:rsidR="00337E1F" w:rsidRPr="00974D83">
        <w:rPr>
          <w:rFonts w:ascii="Times New Roman" w:hAnsi="Times New Roman"/>
          <w:sz w:val="20"/>
          <w:szCs w:val="20"/>
        </w:rPr>
        <w:t>, Faculty of Sociology and Social Work, Babes-Bolyai University</w:t>
      </w:r>
    </w:p>
    <w:p w14:paraId="2D7A7A2B" w14:textId="77777777" w:rsidR="00337E1F" w:rsidRPr="00D222A5" w:rsidRDefault="00337E1F" w:rsidP="00D222A5">
      <w:pPr>
        <w:spacing w:after="0" w:line="360" w:lineRule="auto"/>
        <w:rPr>
          <w:rFonts w:ascii="Times New Roman" w:hAnsi="Times New Roman"/>
        </w:rPr>
      </w:pPr>
    </w:p>
    <w:p w14:paraId="3907AE15" w14:textId="7B92F166" w:rsidR="00375172" w:rsidRPr="00D222A5" w:rsidRDefault="00375172" w:rsidP="00D222A5">
      <w:pPr>
        <w:spacing w:after="0" w:line="360" w:lineRule="auto"/>
        <w:jc w:val="both"/>
        <w:rPr>
          <w:rFonts w:ascii="Times New Roman" w:hAnsi="Times New Roman"/>
        </w:rPr>
      </w:pPr>
      <w:r w:rsidRPr="00D222A5">
        <w:rPr>
          <w:rFonts w:ascii="Times New Roman" w:hAnsi="Times New Roman"/>
        </w:rPr>
        <w:t xml:space="preserve">The first series of classes will focus on the concept of neoliberalism. </w:t>
      </w:r>
      <w:r w:rsidR="00035B6F" w:rsidRPr="00D222A5">
        <w:rPr>
          <w:rFonts w:ascii="Times New Roman" w:hAnsi="Times New Roman"/>
        </w:rPr>
        <w:t>Although conceptually elusive</w:t>
      </w:r>
      <w:r w:rsidRPr="00D222A5">
        <w:rPr>
          <w:rFonts w:ascii="Times New Roman" w:hAnsi="Times New Roman"/>
        </w:rPr>
        <w:t xml:space="preserve"> in part because of its vagueness</w:t>
      </w:r>
      <w:r w:rsidR="00035B6F" w:rsidRPr="00D222A5">
        <w:rPr>
          <w:rFonts w:ascii="Times New Roman" w:hAnsi="Times New Roman"/>
        </w:rPr>
        <w:t xml:space="preserve"> and ubiquitous usage</w:t>
      </w:r>
      <w:r w:rsidRPr="00D222A5">
        <w:rPr>
          <w:rFonts w:ascii="Times New Roman" w:hAnsi="Times New Roman"/>
        </w:rPr>
        <w:t xml:space="preserve">, neoliberalism will be defined </w:t>
      </w:r>
      <w:r w:rsidR="00E169F1">
        <w:rPr>
          <w:rFonts w:ascii="Times New Roman" w:hAnsi="Times New Roman"/>
        </w:rPr>
        <w:t xml:space="preserve">not only </w:t>
      </w:r>
      <w:r w:rsidRPr="00D222A5">
        <w:rPr>
          <w:rFonts w:ascii="Times New Roman" w:hAnsi="Times New Roman"/>
        </w:rPr>
        <w:t xml:space="preserve">as an explicit ideological construct combining liberal (the superiority of free markets over state intervention) and conservative ideas (the emphasis put on “law and order”), but also as an implicit one shaping the level of our common-sense beliefs </w:t>
      </w:r>
      <w:r w:rsidR="00C44E51" w:rsidRPr="00D222A5">
        <w:rPr>
          <w:rFonts w:ascii="Times New Roman" w:hAnsi="Times New Roman"/>
        </w:rPr>
        <w:t xml:space="preserve">and practices </w:t>
      </w:r>
      <w:r w:rsidRPr="00D222A5">
        <w:rPr>
          <w:rFonts w:ascii="Times New Roman" w:hAnsi="Times New Roman"/>
        </w:rPr>
        <w:t xml:space="preserve">(including our own subjectivity, or our relationship with the outer world). </w:t>
      </w:r>
      <w:r w:rsidR="00715A31">
        <w:rPr>
          <w:rFonts w:ascii="Times New Roman" w:hAnsi="Times New Roman"/>
        </w:rPr>
        <w:t>These preliminary conceptual clarifications</w:t>
      </w:r>
      <w:r w:rsidR="00974D83">
        <w:rPr>
          <w:rFonts w:ascii="Times New Roman" w:hAnsi="Times New Roman"/>
        </w:rPr>
        <w:t xml:space="preserve"> will, then, be followed</w:t>
      </w:r>
      <w:r w:rsidR="00715A31">
        <w:rPr>
          <w:rFonts w:ascii="Times New Roman" w:hAnsi="Times New Roman"/>
        </w:rPr>
        <w:t xml:space="preserve"> by a presentation concerning</w:t>
      </w:r>
      <w:r w:rsidRPr="00D222A5">
        <w:rPr>
          <w:rFonts w:ascii="Times New Roman" w:hAnsi="Times New Roman"/>
        </w:rPr>
        <w:t xml:space="preserve"> the way </w:t>
      </w:r>
      <w:r w:rsidR="00715A31">
        <w:rPr>
          <w:rFonts w:ascii="Times New Roman" w:hAnsi="Times New Roman"/>
        </w:rPr>
        <w:t xml:space="preserve">in which </w:t>
      </w:r>
      <w:r w:rsidRPr="00D222A5">
        <w:rPr>
          <w:rFonts w:ascii="Times New Roman" w:hAnsi="Times New Roman"/>
        </w:rPr>
        <w:t>neoliberalism has been implemented in Central and Eastern Europe after 1989 by investigating the impact of neoliberal ideas on economic, cultural, and political policies and/or discourses. This case study will be supplemented by a</w:t>
      </w:r>
      <w:r w:rsidR="00E86C5E" w:rsidRPr="00D222A5">
        <w:rPr>
          <w:rFonts w:ascii="Times New Roman" w:hAnsi="Times New Roman"/>
        </w:rPr>
        <w:t>n</w:t>
      </w:r>
      <w:r w:rsidRPr="00D222A5">
        <w:rPr>
          <w:rFonts w:ascii="Times New Roman" w:hAnsi="Times New Roman"/>
        </w:rPr>
        <w:t xml:space="preserve"> in-depth analysis of the progressive imposition of neoliberalism in Romanian society after the collapse of the communist regime. </w:t>
      </w:r>
      <w:r w:rsidR="00E86C5E" w:rsidRPr="00D222A5">
        <w:rPr>
          <w:rFonts w:ascii="Times New Roman" w:hAnsi="Times New Roman"/>
        </w:rPr>
        <w:t xml:space="preserve">At the end of this initial series of presentations, </w:t>
      </w:r>
      <w:r w:rsidR="00715A31">
        <w:rPr>
          <w:rFonts w:ascii="Times New Roman" w:hAnsi="Times New Roman"/>
        </w:rPr>
        <w:t xml:space="preserve">we will </w:t>
      </w:r>
      <w:r w:rsidR="00433E70">
        <w:rPr>
          <w:rFonts w:ascii="Times New Roman" w:hAnsi="Times New Roman"/>
        </w:rPr>
        <w:t xml:space="preserve">also </w:t>
      </w:r>
      <w:r w:rsidR="00715A31">
        <w:rPr>
          <w:rFonts w:ascii="Times New Roman" w:hAnsi="Times New Roman"/>
        </w:rPr>
        <w:t>discuss</w:t>
      </w:r>
      <w:r w:rsidR="002D7CB0" w:rsidRPr="00D222A5">
        <w:rPr>
          <w:rFonts w:ascii="Times New Roman" w:hAnsi="Times New Roman"/>
        </w:rPr>
        <w:t xml:space="preserve"> the growing signs of a post-neoliberal world</w:t>
      </w:r>
      <w:r w:rsidR="00E86C5E" w:rsidRPr="00D222A5">
        <w:rPr>
          <w:rFonts w:ascii="Times New Roman" w:hAnsi="Times New Roman"/>
        </w:rPr>
        <w:t xml:space="preserve"> (such as state intervention into economy, rising populist movements etc.)</w:t>
      </w:r>
      <w:r w:rsidR="002D7CB0" w:rsidRPr="00D222A5">
        <w:rPr>
          <w:rFonts w:ascii="Times New Roman" w:hAnsi="Times New Roman"/>
        </w:rPr>
        <w:t xml:space="preserve"> </w:t>
      </w:r>
      <w:r w:rsidR="00E86C5E" w:rsidRPr="00D222A5">
        <w:rPr>
          <w:rFonts w:ascii="Times New Roman" w:hAnsi="Times New Roman"/>
        </w:rPr>
        <w:t xml:space="preserve">in which </w:t>
      </w:r>
      <w:r w:rsidR="002D7CB0" w:rsidRPr="00D222A5">
        <w:rPr>
          <w:rFonts w:ascii="Times New Roman" w:hAnsi="Times New Roman"/>
        </w:rPr>
        <w:t xml:space="preserve">examples </w:t>
      </w:r>
      <w:r w:rsidR="00E86C5E" w:rsidRPr="00D222A5">
        <w:rPr>
          <w:rFonts w:ascii="Times New Roman" w:hAnsi="Times New Roman"/>
        </w:rPr>
        <w:t xml:space="preserve">will be provided </w:t>
      </w:r>
      <w:r w:rsidR="0010418B">
        <w:rPr>
          <w:rFonts w:ascii="Times New Roman" w:hAnsi="Times New Roman"/>
        </w:rPr>
        <w:t>from both global and European level</w:t>
      </w:r>
      <w:r w:rsidR="00D06FDD" w:rsidRPr="00D222A5">
        <w:rPr>
          <w:rFonts w:ascii="Times New Roman" w:hAnsi="Times New Roman"/>
        </w:rPr>
        <w:t>.</w:t>
      </w:r>
      <w:r w:rsidRPr="00D222A5">
        <w:rPr>
          <w:rFonts w:ascii="Times New Roman" w:hAnsi="Times New Roman"/>
        </w:rPr>
        <w:t xml:space="preserve"> </w:t>
      </w:r>
    </w:p>
    <w:p w14:paraId="799319EB" w14:textId="535C31F6" w:rsidR="00375172" w:rsidRPr="00D222A5" w:rsidRDefault="00375172" w:rsidP="00D222A5">
      <w:pPr>
        <w:spacing w:after="0" w:line="360" w:lineRule="auto"/>
        <w:ind w:firstLine="720"/>
        <w:jc w:val="both"/>
        <w:rPr>
          <w:rFonts w:ascii="Times New Roman" w:hAnsi="Times New Roman"/>
        </w:rPr>
      </w:pPr>
      <w:r w:rsidRPr="00D222A5">
        <w:rPr>
          <w:rFonts w:ascii="Times New Roman" w:hAnsi="Times New Roman"/>
        </w:rPr>
        <w:t xml:space="preserve">The second series of classes focus on the booming field of personal and spiritual development programs that are becoming very popular within the emerging middle class from Romania. We analyze the various forms of alternative spiritualities and their embedding in different professional fields in relation to the structural transformation of the labor market taking place in Romania after the financial crisis of 2008/2009. We are interested in the transformations taking place in the fitness industry, medicine, psychotherapy and management where we can see the articulation of a new paradigm centered on the inner power of the self.  We argue that this generates the proximities for the formation of a radical entrepreneurial subjectivity that is tuned to the recent capitalist transformations of an economic environment centered on competitivity, creative work and flexibility. Special attention will be given to the changes in industrial relations and labor market in Romania during the past two decades and we will explore the neoliberal socialization devices that have emerged after the economic crisis and the way they offer plausibility and legitimacy to the vast economic transformations that took place in this region. By using the 'Varieties of Capitalism' approach we will analyze the specific forms of disembedded neoliberalism that has been institutionalized in Romania and the precarisation of the workforce through labor market de-regulations, short-term contracts and emphasis on flexibility and employability of workers. Our presentations will look at how within these programs innovative technologies of the self are developed that emphasize creativity, </w:t>
      </w:r>
      <w:r w:rsidRPr="00D222A5">
        <w:rPr>
          <w:rFonts w:ascii="Times New Roman" w:hAnsi="Times New Roman"/>
        </w:rPr>
        <w:lastRenderedPageBreak/>
        <w:t>wellbeing and a new understanding of subjective interiority that discovers in itself the resources needed to live within a spiritualized ontology of the present. We argue that this produces the required proximities for the formation of a radical neoliberal entrepreneurial subjectivity that is tuned to the recent capitalist transformations of an economic environment centered on competitivity, creative work and enhanced productivity. In this context we will analyze different emancipatory politics and alternatives to neo-liberalism when it comes to socializing the self.</w:t>
      </w:r>
    </w:p>
    <w:p w14:paraId="3CBCD936" w14:textId="4709A073" w:rsidR="000275BB" w:rsidRPr="00D222A5" w:rsidRDefault="000275BB" w:rsidP="00D222A5">
      <w:pPr>
        <w:spacing w:after="0" w:line="360" w:lineRule="auto"/>
        <w:jc w:val="both"/>
        <w:rPr>
          <w:rFonts w:ascii="Times New Roman" w:hAnsi="Times New Roman"/>
        </w:rPr>
      </w:pPr>
      <w:r w:rsidRPr="00D222A5">
        <w:rPr>
          <w:rFonts w:ascii="Times New Roman" w:hAnsi="Times New Roman"/>
        </w:rPr>
        <w:tab/>
      </w:r>
      <w:r w:rsidRPr="00D222A5">
        <w:rPr>
          <w:rFonts w:ascii="Times New Roman" w:hAnsi="Times New Roman"/>
        </w:rPr>
        <w:tab/>
      </w:r>
      <w:r w:rsidR="00891639" w:rsidRPr="00D222A5">
        <w:rPr>
          <w:rFonts w:ascii="Times New Roman" w:hAnsi="Times New Roman"/>
        </w:rPr>
        <w:tab/>
      </w:r>
      <w:r w:rsidR="00891639" w:rsidRPr="00D222A5">
        <w:rPr>
          <w:rFonts w:ascii="Times New Roman" w:hAnsi="Times New Roman"/>
        </w:rPr>
        <w:tab/>
      </w:r>
      <w:r w:rsidR="00891639" w:rsidRPr="00D222A5">
        <w:rPr>
          <w:rFonts w:ascii="Times New Roman" w:hAnsi="Times New Roman"/>
        </w:rPr>
        <w:tab/>
      </w:r>
      <w:r w:rsidR="00891639" w:rsidRPr="00D222A5">
        <w:rPr>
          <w:rFonts w:ascii="Times New Roman" w:hAnsi="Times New Roman"/>
        </w:rPr>
        <w:tab/>
      </w:r>
      <w:r w:rsidR="00891639" w:rsidRPr="00D222A5">
        <w:rPr>
          <w:rFonts w:ascii="Times New Roman" w:hAnsi="Times New Roman"/>
        </w:rPr>
        <w:tab/>
      </w:r>
      <w:r w:rsidR="00891639" w:rsidRPr="00D222A5">
        <w:rPr>
          <w:rFonts w:ascii="Times New Roman" w:hAnsi="Times New Roman"/>
        </w:rPr>
        <w:tab/>
      </w:r>
      <w:r w:rsidR="00891639" w:rsidRPr="00D222A5">
        <w:rPr>
          <w:rFonts w:ascii="Times New Roman" w:hAnsi="Times New Roman"/>
        </w:rPr>
        <w:tab/>
      </w:r>
    </w:p>
    <w:sectPr w:rsidR="000275BB" w:rsidRPr="00D222A5" w:rsidSect="00023B2D">
      <w:headerReference w:type="default" r:id="rId8"/>
      <w:pgSz w:w="11907" w:h="16839" w:code="9"/>
      <w:pgMar w:top="-2880" w:right="1107" w:bottom="1440" w:left="1440" w:header="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A30E" w14:textId="77777777" w:rsidR="00023B2D" w:rsidRDefault="00023B2D" w:rsidP="006A18D1">
      <w:pPr>
        <w:spacing w:after="0" w:line="240" w:lineRule="auto"/>
      </w:pPr>
      <w:r>
        <w:separator/>
      </w:r>
    </w:p>
  </w:endnote>
  <w:endnote w:type="continuationSeparator" w:id="0">
    <w:p w14:paraId="7BF155B9" w14:textId="77777777" w:rsidR="00023B2D" w:rsidRDefault="00023B2D" w:rsidP="006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7301" w14:textId="77777777" w:rsidR="00023B2D" w:rsidRDefault="00023B2D" w:rsidP="006A18D1">
      <w:pPr>
        <w:spacing w:after="0" w:line="240" w:lineRule="auto"/>
      </w:pPr>
      <w:r>
        <w:separator/>
      </w:r>
    </w:p>
  </w:footnote>
  <w:footnote w:type="continuationSeparator" w:id="0">
    <w:p w14:paraId="15861758" w14:textId="77777777" w:rsidR="00023B2D" w:rsidRDefault="00023B2D" w:rsidP="006A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9E69" w14:textId="77777777" w:rsidR="00932BD1" w:rsidRDefault="00DB20BD" w:rsidP="00932BD1">
    <w:pPr>
      <w:pStyle w:val="Nagwek"/>
      <w:ind w:left="-1440"/>
    </w:pPr>
    <w:r>
      <w:t xml:space="preserve"> </w:t>
    </w:r>
  </w:p>
  <w:p w14:paraId="465CF28B" w14:textId="60B71F4F" w:rsidR="00B15494" w:rsidRDefault="009C7ADB" w:rsidP="00FB3528">
    <w:pPr>
      <w:pStyle w:val="Nagwek"/>
      <w:ind w:firstLine="4050"/>
      <w:jc w:val="both"/>
    </w:pPr>
    <w:r>
      <w:rPr>
        <w:noProof/>
      </w:rPr>
      <mc:AlternateContent>
        <mc:Choice Requires="wps">
          <w:drawing>
            <wp:anchor distT="0" distB="0" distL="114300" distR="114300" simplePos="0" relativeHeight="251661824" behindDoc="0" locked="0" layoutInCell="1" allowOverlap="1" wp14:anchorId="00DD1AFB" wp14:editId="30BE3621">
              <wp:simplePos x="0" y="0"/>
              <wp:positionH relativeFrom="column">
                <wp:posOffset>2877820</wp:posOffset>
              </wp:positionH>
              <wp:positionV relativeFrom="paragraph">
                <wp:posOffset>584035</wp:posOffset>
              </wp:positionV>
              <wp:extent cx="2421890" cy="453224"/>
              <wp:effectExtent l="0" t="0" r="0" b="444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45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E49B" w14:textId="58DFF9E5" w:rsidR="00DB20FE" w:rsidRDefault="00DB20FE" w:rsidP="00DB20FE">
                          <w:pPr>
                            <w:spacing w:before="100" w:beforeAutospacing="1" w:after="100" w:afterAutospacing="1" w:line="240" w:lineRule="auto"/>
                            <w:contextualSpacing/>
                            <w:jc w:val="right"/>
                            <w:rPr>
                              <w:b/>
                              <w:color w:val="1F4E79"/>
                              <w:sz w:val="24"/>
                              <w:szCs w:val="24"/>
                              <w:lang w:val="ro-RO"/>
                            </w:rPr>
                          </w:pPr>
                          <w:r w:rsidRPr="00B84493">
                            <w:rPr>
                              <w:b/>
                              <w:color w:val="1F4E79"/>
                              <w:sz w:val="24"/>
                              <w:szCs w:val="24"/>
                              <w:lang w:val="ro-RO"/>
                            </w:rPr>
                            <w:t>Facultatea de Studii Europene</w:t>
                          </w:r>
                        </w:p>
                        <w:p w14:paraId="23829B63" w14:textId="12211C0D" w:rsidR="009C7ADB" w:rsidRPr="009C7ADB" w:rsidRDefault="009C7ADB" w:rsidP="00DB20FE">
                          <w:pPr>
                            <w:spacing w:before="100" w:beforeAutospacing="1" w:after="100" w:afterAutospacing="1" w:line="240" w:lineRule="auto"/>
                            <w:contextualSpacing/>
                            <w:jc w:val="right"/>
                            <w:rPr>
                              <w:b/>
                              <w:color w:val="1F4E79"/>
                              <w:lang w:val="ro-RO"/>
                            </w:rPr>
                          </w:pPr>
                          <w:r w:rsidRPr="009C7ADB">
                            <w:rPr>
                              <w:b/>
                              <w:color w:val="1F4E79"/>
                              <w:lang w:val="ro-RO"/>
                            </w:rPr>
                            <w:t>Decanat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D1AFB" id="_x0000_t202" coordsize="21600,21600" o:spt="202" path="m,l,21600r21600,l21600,xe">
              <v:stroke joinstyle="miter"/>
              <v:path gradientshapeok="t" o:connecttype="rect"/>
            </v:shapetype>
            <v:shape id="Text Box 16" o:spid="_x0000_s1026" type="#_x0000_t202" style="position:absolute;left:0;text-align:left;margin-left:226.6pt;margin-top:46pt;width:190.7pt;height:3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" filled="f" stroked="f">
              <v:textbox>
                <w:txbxContent>
                  <w:p w14:paraId="2BD6E49B" w14:textId="58DFF9E5" w:rsidR="00DB20FE" w:rsidRDefault="00DB20FE" w:rsidP="00DB20FE">
                    <w:pPr>
                      <w:spacing w:before="100" w:beforeAutospacing="1" w:after="100" w:afterAutospacing="1" w:line="240" w:lineRule="auto"/>
                      <w:contextualSpacing/>
                      <w:jc w:val="right"/>
                      <w:rPr>
                        <w:b/>
                        <w:color w:val="1F4E79"/>
                        <w:sz w:val="24"/>
                        <w:szCs w:val="24"/>
                        <w:lang w:val="ro-RO"/>
                      </w:rPr>
                    </w:pPr>
                    <w:r w:rsidRPr="00B84493">
                      <w:rPr>
                        <w:b/>
                        <w:color w:val="1F4E79"/>
                        <w:sz w:val="24"/>
                        <w:szCs w:val="24"/>
                        <w:lang w:val="ro-RO"/>
                      </w:rPr>
                      <w:t>Facultatea de Studii Europene</w:t>
                    </w:r>
                  </w:p>
                  <w:p w14:paraId="23829B63" w14:textId="12211C0D" w:rsidR="009C7ADB" w:rsidRPr="009C7ADB" w:rsidRDefault="009C7ADB" w:rsidP="00DB20FE">
                    <w:pPr>
                      <w:spacing w:before="100" w:beforeAutospacing="1" w:after="100" w:afterAutospacing="1" w:line="240" w:lineRule="auto"/>
                      <w:contextualSpacing/>
                      <w:jc w:val="right"/>
                      <w:rPr>
                        <w:b/>
                        <w:color w:val="1F4E79"/>
                        <w:lang w:val="ro-RO"/>
                      </w:rPr>
                    </w:pPr>
                    <w:r w:rsidRPr="009C7ADB">
                      <w:rPr>
                        <w:b/>
                        <w:color w:val="1F4E79"/>
                        <w:lang w:val="ro-RO"/>
                      </w:rPr>
                      <w:t>Decanat</w:t>
                    </w:r>
                  </w:p>
                </w:txbxContent>
              </v:textbox>
            </v:shape>
          </w:pict>
        </mc:Fallback>
      </mc:AlternateContent>
    </w:r>
    <w:r w:rsidR="007234D9">
      <w:rPr>
        <w:noProof/>
      </w:rPr>
      <w:drawing>
        <wp:anchor distT="0" distB="0" distL="114300" distR="114300" simplePos="0" relativeHeight="251666944" behindDoc="0" locked="0" layoutInCell="1" allowOverlap="1" wp14:anchorId="3BFF8E0D" wp14:editId="55F94ACF">
          <wp:simplePos x="0" y="0"/>
          <wp:positionH relativeFrom="column">
            <wp:posOffset>2009775</wp:posOffset>
          </wp:positionH>
          <wp:positionV relativeFrom="paragraph">
            <wp:posOffset>610235</wp:posOffset>
          </wp:positionV>
          <wp:extent cx="962025" cy="519188"/>
          <wp:effectExtent l="0" t="0" r="0" b="0"/>
          <wp:wrapNone/>
          <wp:docPr id="48" name="Picture 48" descr="EUTOPIA invests €10.2m in young researchers tackling real-world challenges  | 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OPIA invests €10.2m in young researchers tackling real-world challenges  | EURAX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5191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4D9">
      <w:rPr>
        <w:noProof/>
      </w:rPr>
      <w:drawing>
        <wp:anchor distT="0" distB="0" distL="114300" distR="114300" simplePos="0" relativeHeight="251665920" behindDoc="1" locked="0" layoutInCell="1" allowOverlap="1" wp14:anchorId="57B7C8FB" wp14:editId="40A62099">
          <wp:simplePos x="0" y="0"/>
          <wp:positionH relativeFrom="column">
            <wp:posOffset>-552450</wp:posOffset>
          </wp:positionH>
          <wp:positionV relativeFrom="paragraph">
            <wp:posOffset>284480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49" name="Picture 49"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r w:rsidR="00DB20FE">
      <w:rPr>
        <w:noProof/>
      </w:rPr>
      <mc:AlternateContent>
        <mc:Choice Requires="wps">
          <w:drawing>
            <wp:anchor distT="0" distB="0" distL="114300" distR="114300" simplePos="0" relativeHeight="251663872" behindDoc="0" locked="0" layoutInCell="1" allowOverlap="1" wp14:anchorId="403D5823" wp14:editId="3A2E79B9">
              <wp:simplePos x="0" y="0"/>
              <wp:positionH relativeFrom="column">
                <wp:posOffset>3321050</wp:posOffset>
              </wp:positionH>
              <wp:positionV relativeFrom="paragraph">
                <wp:posOffset>948055</wp:posOffset>
              </wp:positionV>
              <wp:extent cx="2828925" cy="8839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83920"/>
                      </a:xfrm>
                      <a:prstGeom prst="rect">
                        <a:avLst/>
                      </a:prstGeom>
                      <a:noFill/>
                      <a:ln>
                        <a:noFill/>
                      </a:ln>
                      <a:extLst>
                        <a:ext uri="{909E8E84-426E-40dd-AFC4-6F175D3DCCD1}"/>
                        <a:ext uri="{91240B29-F687-4f45-9708-019B960494DF}"/>
                      </a:extLst>
                    </wps:spPr>
                    <wps:txbx>
                      <w:txbxContent>
                        <w:p w14:paraId="0E248E80" w14:textId="77777777" w:rsidR="00DB20FE" w:rsidRPr="00B84493" w:rsidRDefault="00DB20FE" w:rsidP="00DB20FE">
                          <w:pPr>
                            <w:spacing w:line="240" w:lineRule="auto"/>
                            <w:contextualSpacing/>
                            <w:jc w:val="right"/>
                            <w:rPr>
                              <w:color w:val="1F4E79"/>
                              <w:sz w:val="16"/>
                              <w:szCs w:val="16"/>
                              <w:lang w:val="ro-RO"/>
                            </w:rPr>
                          </w:pPr>
                          <w:r w:rsidRPr="00B84493">
                            <w:rPr>
                              <w:color w:val="1F4E79"/>
                              <w:sz w:val="16"/>
                              <w:szCs w:val="16"/>
                              <w:lang w:val="ro-RO"/>
                            </w:rPr>
                            <w:t>Str.</w:t>
                          </w:r>
                          <w:r w:rsidRPr="00B84493">
                            <w:rPr>
                              <w:color w:val="1F4E79"/>
                              <w:sz w:val="16"/>
                              <w:szCs w:val="16"/>
                              <w:lang w:val="fr-FR"/>
                            </w:rPr>
                            <w:t xml:space="preserve"> Emmanuel de Martonne nr. 1, 400090 Cluj-Napoca</w:t>
                          </w:r>
                        </w:p>
                        <w:p w14:paraId="2B7B7A60" w14:textId="77777777" w:rsidR="00DB20FE" w:rsidRPr="00B84493" w:rsidRDefault="00DB20FE" w:rsidP="00DB20FE">
                          <w:pPr>
                            <w:spacing w:before="100" w:beforeAutospacing="1" w:after="100" w:afterAutospacing="1" w:line="240" w:lineRule="auto"/>
                            <w:contextualSpacing/>
                            <w:jc w:val="right"/>
                            <w:rPr>
                              <w:color w:val="1F4E79"/>
                              <w:sz w:val="16"/>
                              <w:szCs w:val="16"/>
                            </w:rPr>
                          </w:pPr>
                          <w:r w:rsidRPr="00B84493">
                            <w:rPr>
                              <w:color w:val="1F4E79"/>
                              <w:sz w:val="16"/>
                              <w:szCs w:val="16"/>
                            </w:rPr>
                            <w:t>Tel.: 0264-593770</w:t>
                          </w:r>
                        </w:p>
                        <w:p w14:paraId="3B127F5B" w14:textId="77777777" w:rsidR="00DB20FE" w:rsidRPr="00B84493" w:rsidRDefault="00DB20FE" w:rsidP="00DB20FE">
                          <w:pPr>
                            <w:spacing w:before="100" w:beforeAutospacing="1" w:after="100" w:afterAutospacing="1" w:line="240" w:lineRule="auto"/>
                            <w:contextualSpacing/>
                            <w:jc w:val="right"/>
                            <w:rPr>
                              <w:color w:val="1F4E79"/>
                              <w:sz w:val="16"/>
                              <w:szCs w:val="16"/>
                            </w:rPr>
                          </w:pPr>
                          <w:r w:rsidRPr="00B84493">
                            <w:rPr>
                              <w:color w:val="1F4E79"/>
                              <w:sz w:val="16"/>
                              <w:szCs w:val="16"/>
                            </w:rPr>
                            <w:t>Fax: 0264-590251</w:t>
                          </w:r>
                        </w:p>
                        <w:p w14:paraId="4FAC8EAA" w14:textId="77777777" w:rsidR="00DB20FE" w:rsidRPr="00B84493" w:rsidRDefault="00DB20FE" w:rsidP="00DB20FE">
                          <w:pPr>
                            <w:spacing w:before="100" w:beforeAutospacing="1" w:after="100" w:afterAutospacing="1" w:line="240" w:lineRule="auto"/>
                            <w:contextualSpacing/>
                            <w:jc w:val="right"/>
                            <w:rPr>
                              <w:color w:val="1F4E79"/>
                              <w:sz w:val="16"/>
                              <w:szCs w:val="16"/>
                            </w:rPr>
                          </w:pPr>
                          <w:r w:rsidRPr="00B84493">
                            <w:rPr>
                              <w:color w:val="1F4E79"/>
                              <w:sz w:val="16"/>
                              <w:szCs w:val="16"/>
                            </w:rPr>
                            <w:t>euro.ubbcluj.ro</w:t>
                          </w:r>
                        </w:p>
                        <w:p w14:paraId="29E9E9F9" w14:textId="77777777" w:rsidR="00DB20FE" w:rsidRPr="00157B1E" w:rsidRDefault="00DB20FE" w:rsidP="00DB20FE">
                          <w:pPr>
                            <w:spacing w:before="100" w:beforeAutospacing="1" w:after="100" w:afterAutospacing="1" w:line="240" w:lineRule="auto"/>
                            <w:contextualSpacing/>
                            <w:jc w:val="right"/>
                            <w:rPr>
                              <w:color w:val="0F243E"/>
                              <w:sz w:val="16"/>
                              <w:szCs w:val="16"/>
                            </w:rPr>
                          </w:pPr>
                        </w:p>
                        <w:p w14:paraId="0DC1C39C" w14:textId="77777777" w:rsidR="00DB20FE" w:rsidRPr="005E6ECE" w:rsidRDefault="00DB20FE" w:rsidP="00DB20FE">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5823" id="Text Box 6" o:spid="_x0000_s1027" type="#_x0000_t202" style="position:absolute;left:0;text-align:left;margin-left:261.5pt;margin-top:74.65pt;width:222.75pt;height:6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" filled="f" stroked="f">
              <v:textbox>
                <w:txbxContent>
                  <w:p w14:paraId="0E248E80" w14:textId="77777777" w:rsidR="00DB20FE" w:rsidRPr="00B84493" w:rsidRDefault="00DB20FE" w:rsidP="00DB20FE">
                    <w:pPr>
                      <w:spacing w:line="240" w:lineRule="auto"/>
                      <w:contextualSpacing/>
                      <w:jc w:val="right"/>
                      <w:rPr>
                        <w:color w:val="1F4E79"/>
                        <w:sz w:val="16"/>
                        <w:szCs w:val="16"/>
                        <w:lang w:val="ro-RO"/>
                      </w:rPr>
                    </w:pPr>
                    <w:r w:rsidRPr="00B84493">
                      <w:rPr>
                        <w:color w:val="1F4E79"/>
                        <w:sz w:val="16"/>
                        <w:szCs w:val="16"/>
                        <w:lang w:val="ro-RO"/>
                      </w:rPr>
                      <w:t>Str.</w:t>
                    </w:r>
                    <w:r w:rsidRPr="00B84493">
                      <w:rPr>
                        <w:color w:val="1F4E79"/>
                        <w:sz w:val="16"/>
                        <w:szCs w:val="16"/>
                        <w:lang w:val="fr-FR"/>
                      </w:rPr>
                      <w:t xml:space="preserve"> Emmanuel de Martonne nr. 1, 400090 Cluj-Napoca</w:t>
                    </w:r>
                  </w:p>
                  <w:p w14:paraId="2B7B7A60" w14:textId="77777777" w:rsidR="00DB20FE" w:rsidRPr="00B84493" w:rsidRDefault="00DB20FE" w:rsidP="00DB20FE">
                    <w:pPr>
                      <w:spacing w:before="100" w:beforeAutospacing="1" w:after="100" w:afterAutospacing="1" w:line="240" w:lineRule="auto"/>
                      <w:contextualSpacing/>
                      <w:jc w:val="right"/>
                      <w:rPr>
                        <w:color w:val="1F4E79"/>
                        <w:sz w:val="16"/>
                        <w:szCs w:val="16"/>
                      </w:rPr>
                    </w:pPr>
                    <w:r w:rsidRPr="00B84493">
                      <w:rPr>
                        <w:color w:val="1F4E79"/>
                        <w:sz w:val="16"/>
                        <w:szCs w:val="16"/>
                      </w:rPr>
                      <w:t>Tel.: 0264-593770</w:t>
                    </w:r>
                  </w:p>
                  <w:p w14:paraId="3B127F5B" w14:textId="77777777" w:rsidR="00DB20FE" w:rsidRPr="00B84493" w:rsidRDefault="00DB20FE" w:rsidP="00DB20FE">
                    <w:pPr>
                      <w:spacing w:before="100" w:beforeAutospacing="1" w:after="100" w:afterAutospacing="1" w:line="240" w:lineRule="auto"/>
                      <w:contextualSpacing/>
                      <w:jc w:val="right"/>
                      <w:rPr>
                        <w:color w:val="1F4E79"/>
                        <w:sz w:val="16"/>
                        <w:szCs w:val="16"/>
                      </w:rPr>
                    </w:pPr>
                    <w:r w:rsidRPr="00B84493">
                      <w:rPr>
                        <w:color w:val="1F4E79"/>
                        <w:sz w:val="16"/>
                        <w:szCs w:val="16"/>
                      </w:rPr>
                      <w:t>Fax: 0264-590251</w:t>
                    </w:r>
                  </w:p>
                  <w:p w14:paraId="4FAC8EAA" w14:textId="77777777" w:rsidR="00DB20FE" w:rsidRPr="00B84493" w:rsidRDefault="00DB20FE" w:rsidP="00DB20FE">
                    <w:pPr>
                      <w:spacing w:before="100" w:beforeAutospacing="1" w:after="100" w:afterAutospacing="1" w:line="240" w:lineRule="auto"/>
                      <w:contextualSpacing/>
                      <w:jc w:val="right"/>
                      <w:rPr>
                        <w:color w:val="1F4E79"/>
                        <w:sz w:val="16"/>
                        <w:szCs w:val="16"/>
                      </w:rPr>
                    </w:pPr>
                    <w:r w:rsidRPr="00B84493">
                      <w:rPr>
                        <w:color w:val="1F4E79"/>
                        <w:sz w:val="16"/>
                        <w:szCs w:val="16"/>
                      </w:rPr>
                      <w:t>euro.ubbcluj.ro</w:t>
                    </w:r>
                  </w:p>
                  <w:p w14:paraId="29E9E9F9" w14:textId="77777777" w:rsidR="00DB20FE" w:rsidRPr="00157B1E" w:rsidRDefault="00DB20FE" w:rsidP="00DB20FE">
                    <w:pPr>
                      <w:spacing w:before="100" w:beforeAutospacing="1" w:after="100" w:afterAutospacing="1" w:line="240" w:lineRule="auto"/>
                      <w:contextualSpacing/>
                      <w:jc w:val="right"/>
                      <w:rPr>
                        <w:color w:val="0F243E"/>
                        <w:sz w:val="16"/>
                        <w:szCs w:val="16"/>
                      </w:rPr>
                    </w:pPr>
                  </w:p>
                  <w:p w14:paraId="0DC1C39C" w14:textId="77777777" w:rsidR="00DB20FE" w:rsidRPr="005E6ECE" w:rsidRDefault="00DB20FE" w:rsidP="00DB20FE">
                    <w:pPr>
                      <w:spacing w:before="100" w:beforeAutospacing="1" w:after="100" w:afterAutospacing="1" w:line="240" w:lineRule="auto"/>
                      <w:contextualSpacing/>
                      <w:jc w:val="right"/>
                      <w:rPr>
                        <w:color w:val="0F243E"/>
                        <w:sz w:val="16"/>
                        <w:szCs w:val="16"/>
                      </w:rPr>
                    </w:pPr>
                  </w:p>
                </w:txbxContent>
              </v:textbox>
            </v:shape>
          </w:pict>
        </mc:Fallback>
      </mc:AlternateContent>
    </w:r>
    <w:r w:rsidR="00DB20FE">
      <w:rPr>
        <w:noProof/>
      </w:rPr>
      <w:drawing>
        <wp:anchor distT="0" distB="0" distL="114300" distR="114300" simplePos="0" relativeHeight="251659776" behindDoc="0" locked="0" layoutInCell="1" allowOverlap="1" wp14:anchorId="42669299" wp14:editId="7412BE89">
          <wp:simplePos x="0" y="0"/>
          <wp:positionH relativeFrom="margin">
            <wp:posOffset>5229225</wp:posOffset>
          </wp:positionH>
          <wp:positionV relativeFrom="paragraph">
            <wp:posOffset>327025</wp:posOffset>
          </wp:positionV>
          <wp:extent cx="815340" cy="606425"/>
          <wp:effectExtent l="0" t="0" r="0" b="0"/>
          <wp:wrapNone/>
          <wp:docPr id="50" name="Picture 41" descr="sig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igl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34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BD1">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76B"/>
    <w:multiLevelType w:val="hybridMultilevel"/>
    <w:tmpl w:val="463A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13717"/>
    <w:multiLevelType w:val="hybridMultilevel"/>
    <w:tmpl w:val="372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207DB"/>
    <w:multiLevelType w:val="hybridMultilevel"/>
    <w:tmpl w:val="207C9A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5C7D99"/>
    <w:multiLevelType w:val="hybridMultilevel"/>
    <w:tmpl w:val="45FAFDA6"/>
    <w:lvl w:ilvl="0" w:tplc="BD982BD6">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8231BD"/>
    <w:multiLevelType w:val="hybridMultilevel"/>
    <w:tmpl w:val="B780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308C4"/>
    <w:multiLevelType w:val="hybridMultilevel"/>
    <w:tmpl w:val="8C401E6C"/>
    <w:lvl w:ilvl="0" w:tplc="F1E227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A113B0"/>
    <w:multiLevelType w:val="hybridMultilevel"/>
    <w:tmpl w:val="DA92AB5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D4779B"/>
    <w:multiLevelType w:val="hybridMultilevel"/>
    <w:tmpl w:val="D8A24C3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4952116"/>
    <w:multiLevelType w:val="hybridMultilevel"/>
    <w:tmpl w:val="275A174E"/>
    <w:lvl w:ilvl="0" w:tplc="0418000F">
      <w:start w:val="1"/>
      <w:numFmt w:val="decimal"/>
      <w:lvlText w:val="%1."/>
      <w:lvlJc w:val="left"/>
      <w:pPr>
        <w:ind w:left="7874" w:hanging="360"/>
      </w:pPr>
    </w:lvl>
    <w:lvl w:ilvl="1" w:tplc="04180019">
      <w:start w:val="1"/>
      <w:numFmt w:val="lowerLetter"/>
      <w:lvlText w:val="%2."/>
      <w:lvlJc w:val="left"/>
      <w:pPr>
        <w:ind w:left="8594" w:hanging="360"/>
      </w:pPr>
    </w:lvl>
    <w:lvl w:ilvl="2" w:tplc="0418001B" w:tentative="1">
      <w:start w:val="1"/>
      <w:numFmt w:val="lowerRoman"/>
      <w:lvlText w:val="%3."/>
      <w:lvlJc w:val="right"/>
      <w:pPr>
        <w:ind w:left="9314" w:hanging="180"/>
      </w:pPr>
    </w:lvl>
    <w:lvl w:ilvl="3" w:tplc="0418000F" w:tentative="1">
      <w:start w:val="1"/>
      <w:numFmt w:val="decimal"/>
      <w:lvlText w:val="%4."/>
      <w:lvlJc w:val="left"/>
      <w:pPr>
        <w:ind w:left="10034" w:hanging="360"/>
      </w:pPr>
    </w:lvl>
    <w:lvl w:ilvl="4" w:tplc="04180019" w:tentative="1">
      <w:start w:val="1"/>
      <w:numFmt w:val="lowerLetter"/>
      <w:lvlText w:val="%5."/>
      <w:lvlJc w:val="left"/>
      <w:pPr>
        <w:ind w:left="10754" w:hanging="360"/>
      </w:pPr>
    </w:lvl>
    <w:lvl w:ilvl="5" w:tplc="0418001B" w:tentative="1">
      <w:start w:val="1"/>
      <w:numFmt w:val="lowerRoman"/>
      <w:lvlText w:val="%6."/>
      <w:lvlJc w:val="right"/>
      <w:pPr>
        <w:ind w:left="11474" w:hanging="180"/>
      </w:pPr>
    </w:lvl>
    <w:lvl w:ilvl="6" w:tplc="0418000F" w:tentative="1">
      <w:start w:val="1"/>
      <w:numFmt w:val="decimal"/>
      <w:lvlText w:val="%7."/>
      <w:lvlJc w:val="left"/>
      <w:pPr>
        <w:ind w:left="12194" w:hanging="360"/>
      </w:pPr>
    </w:lvl>
    <w:lvl w:ilvl="7" w:tplc="04180019" w:tentative="1">
      <w:start w:val="1"/>
      <w:numFmt w:val="lowerLetter"/>
      <w:lvlText w:val="%8."/>
      <w:lvlJc w:val="left"/>
      <w:pPr>
        <w:ind w:left="12914" w:hanging="360"/>
      </w:pPr>
    </w:lvl>
    <w:lvl w:ilvl="8" w:tplc="0418001B" w:tentative="1">
      <w:start w:val="1"/>
      <w:numFmt w:val="lowerRoman"/>
      <w:lvlText w:val="%9."/>
      <w:lvlJc w:val="right"/>
      <w:pPr>
        <w:ind w:left="13634" w:hanging="180"/>
      </w:pPr>
    </w:lvl>
  </w:abstractNum>
  <w:abstractNum w:abstractNumId="9" w15:restartNumberingAfterBreak="0">
    <w:nsid w:val="2C6E2682"/>
    <w:multiLevelType w:val="multilevel"/>
    <w:tmpl w:val="F7F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D7098"/>
    <w:multiLevelType w:val="hybridMultilevel"/>
    <w:tmpl w:val="884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476E9"/>
    <w:multiLevelType w:val="hybridMultilevel"/>
    <w:tmpl w:val="BFA838CA"/>
    <w:lvl w:ilvl="0" w:tplc="BD982BD6">
      <w:start w:val="1"/>
      <w:numFmt w:val="bullet"/>
      <w:lvlText w:val=""/>
      <w:lvlJc w:val="center"/>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42130"/>
    <w:multiLevelType w:val="hybridMultilevel"/>
    <w:tmpl w:val="87E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7765C"/>
    <w:multiLevelType w:val="hybridMultilevel"/>
    <w:tmpl w:val="DB8C22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56CC0BC0"/>
    <w:multiLevelType w:val="hybridMultilevel"/>
    <w:tmpl w:val="F67A349A"/>
    <w:lvl w:ilvl="0" w:tplc="BD982BD6">
      <w:start w:val="1"/>
      <w:numFmt w:val="bullet"/>
      <w:lvlText w:val=""/>
      <w:lvlJc w:val="center"/>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D1288A"/>
    <w:multiLevelType w:val="hybridMultilevel"/>
    <w:tmpl w:val="F50C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BF7E3D"/>
    <w:multiLevelType w:val="multilevel"/>
    <w:tmpl w:val="8640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123C0"/>
    <w:multiLevelType w:val="hybridMultilevel"/>
    <w:tmpl w:val="6D1C3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6D60F0"/>
    <w:multiLevelType w:val="hybridMultilevel"/>
    <w:tmpl w:val="36BC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7867584">
    <w:abstractNumId w:val="12"/>
  </w:num>
  <w:num w:numId="2" w16cid:durableId="1738625551">
    <w:abstractNumId w:val="5"/>
  </w:num>
  <w:num w:numId="3" w16cid:durableId="1236360857">
    <w:abstractNumId w:val="10"/>
  </w:num>
  <w:num w:numId="4" w16cid:durableId="1252202358">
    <w:abstractNumId w:val="13"/>
  </w:num>
  <w:num w:numId="5" w16cid:durableId="885489076">
    <w:abstractNumId w:val="1"/>
  </w:num>
  <w:num w:numId="6" w16cid:durableId="837425151">
    <w:abstractNumId w:val="9"/>
  </w:num>
  <w:num w:numId="7" w16cid:durableId="13699075">
    <w:abstractNumId w:val="17"/>
  </w:num>
  <w:num w:numId="8" w16cid:durableId="145783998">
    <w:abstractNumId w:val="8"/>
  </w:num>
  <w:num w:numId="9" w16cid:durableId="1158962885">
    <w:abstractNumId w:val="0"/>
  </w:num>
  <w:num w:numId="10" w16cid:durableId="548760208">
    <w:abstractNumId w:val="16"/>
  </w:num>
  <w:num w:numId="11" w16cid:durableId="238516707">
    <w:abstractNumId w:val="19"/>
  </w:num>
  <w:num w:numId="12" w16cid:durableId="1621452533">
    <w:abstractNumId w:val="4"/>
  </w:num>
  <w:num w:numId="13" w16cid:durableId="1858693717">
    <w:abstractNumId w:val="3"/>
  </w:num>
  <w:num w:numId="14" w16cid:durableId="1822037193">
    <w:abstractNumId w:val="2"/>
  </w:num>
  <w:num w:numId="15" w16cid:durableId="1994531060">
    <w:abstractNumId w:val="6"/>
  </w:num>
  <w:num w:numId="16" w16cid:durableId="1114717044">
    <w:abstractNumId w:val="15"/>
  </w:num>
  <w:num w:numId="17" w16cid:durableId="827478621">
    <w:abstractNumId w:val="18"/>
  </w:num>
  <w:num w:numId="18" w16cid:durableId="1890653503">
    <w:abstractNumId w:val="11"/>
  </w:num>
  <w:num w:numId="19" w16cid:durableId="1120146645">
    <w:abstractNumId w:val="7"/>
  </w:num>
  <w:num w:numId="20" w16cid:durableId="4994706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D7"/>
    <w:rsid w:val="0000126A"/>
    <w:rsid w:val="00007D3A"/>
    <w:rsid w:val="000113C6"/>
    <w:rsid w:val="00011709"/>
    <w:rsid w:val="00015D62"/>
    <w:rsid w:val="00016E25"/>
    <w:rsid w:val="00022962"/>
    <w:rsid w:val="00023B2D"/>
    <w:rsid w:val="000275BB"/>
    <w:rsid w:val="000310EF"/>
    <w:rsid w:val="00031E63"/>
    <w:rsid w:val="00035982"/>
    <w:rsid w:val="00035B6F"/>
    <w:rsid w:val="00035FCC"/>
    <w:rsid w:val="0003757F"/>
    <w:rsid w:val="00042682"/>
    <w:rsid w:val="00046329"/>
    <w:rsid w:val="00055491"/>
    <w:rsid w:val="000564A4"/>
    <w:rsid w:val="00060A7D"/>
    <w:rsid w:val="0006167D"/>
    <w:rsid w:val="000617F9"/>
    <w:rsid w:val="00067672"/>
    <w:rsid w:val="000751E4"/>
    <w:rsid w:val="00081CC4"/>
    <w:rsid w:val="00084668"/>
    <w:rsid w:val="000859A7"/>
    <w:rsid w:val="000877BA"/>
    <w:rsid w:val="00091E48"/>
    <w:rsid w:val="00094419"/>
    <w:rsid w:val="000949FF"/>
    <w:rsid w:val="00096726"/>
    <w:rsid w:val="000A25CE"/>
    <w:rsid w:val="000A392F"/>
    <w:rsid w:val="000A42BA"/>
    <w:rsid w:val="000A5184"/>
    <w:rsid w:val="000A58EE"/>
    <w:rsid w:val="000B0B9B"/>
    <w:rsid w:val="000B2C2D"/>
    <w:rsid w:val="000B531C"/>
    <w:rsid w:val="000C2CD7"/>
    <w:rsid w:val="000C2DE0"/>
    <w:rsid w:val="000C6136"/>
    <w:rsid w:val="000D211E"/>
    <w:rsid w:val="000D2CA2"/>
    <w:rsid w:val="000F6752"/>
    <w:rsid w:val="00101877"/>
    <w:rsid w:val="0010418B"/>
    <w:rsid w:val="00106163"/>
    <w:rsid w:val="00106AAE"/>
    <w:rsid w:val="001071A1"/>
    <w:rsid w:val="001127A9"/>
    <w:rsid w:val="00121FD9"/>
    <w:rsid w:val="00125DF0"/>
    <w:rsid w:val="001272DE"/>
    <w:rsid w:val="00130849"/>
    <w:rsid w:val="001320A0"/>
    <w:rsid w:val="00134375"/>
    <w:rsid w:val="0013530D"/>
    <w:rsid w:val="001470EF"/>
    <w:rsid w:val="001509B7"/>
    <w:rsid w:val="00151DAC"/>
    <w:rsid w:val="00156BBE"/>
    <w:rsid w:val="00162B38"/>
    <w:rsid w:val="0016431C"/>
    <w:rsid w:val="00165FF8"/>
    <w:rsid w:val="00167E02"/>
    <w:rsid w:val="00170BCF"/>
    <w:rsid w:val="00173ECE"/>
    <w:rsid w:val="00175280"/>
    <w:rsid w:val="00181584"/>
    <w:rsid w:val="00181980"/>
    <w:rsid w:val="0019062A"/>
    <w:rsid w:val="00191726"/>
    <w:rsid w:val="001921DD"/>
    <w:rsid w:val="001966A9"/>
    <w:rsid w:val="00197BB5"/>
    <w:rsid w:val="001A0C2E"/>
    <w:rsid w:val="001A4E15"/>
    <w:rsid w:val="001B0B0D"/>
    <w:rsid w:val="001B6988"/>
    <w:rsid w:val="001C118D"/>
    <w:rsid w:val="001C1A6B"/>
    <w:rsid w:val="001C226B"/>
    <w:rsid w:val="001C40BF"/>
    <w:rsid w:val="001C5F46"/>
    <w:rsid w:val="001D0930"/>
    <w:rsid w:val="001D701B"/>
    <w:rsid w:val="001E0974"/>
    <w:rsid w:val="001E37C6"/>
    <w:rsid w:val="001E5F3D"/>
    <w:rsid w:val="001E6D9D"/>
    <w:rsid w:val="001F2C33"/>
    <w:rsid w:val="001F355C"/>
    <w:rsid w:val="002032E8"/>
    <w:rsid w:val="00205BA5"/>
    <w:rsid w:val="00230453"/>
    <w:rsid w:val="00232C41"/>
    <w:rsid w:val="00234725"/>
    <w:rsid w:val="00237711"/>
    <w:rsid w:val="00245512"/>
    <w:rsid w:val="00245EB6"/>
    <w:rsid w:val="002507E2"/>
    <w:rsid w:val="0025111A"/>
    <w:rsid w:val="0025448F"/>
    <w:rsid w:val="002558D1"/>
    <w:rsid w:val="00256147"/>
    <w:rsid w:val="00257BFD"/>
    <w:rsid w:val="00257CCE"/>
    <w:rsid w:val="00262B7E"/>
    <w:rsid w:val="002668BA"/>
    <w:rsid w:val="002715E7"/>
    <w:rsid w:val="00271849"/>
    <w:rsid w:val="00271C82"/>
    <w:rsid w:val="00274209"/>
    <w:rsid w:val="00276EA7"/>
    <w:rsid w:val="00281D82"/>
    <w:rsid w:val="002825D3"/>
    <w:rsid w:val="0028273B"/>
    <w:rsid w:val="0028528D"/>
    <w:rsid w:val="00286171"/>
    <w:rsid w:val="002965BB"/>
    <w:rsid w:val="002A2BA0"/>
    <w:rsid w:val="002B1EB1"/>
    <w:rsid w:val="002B2D1B"/>
    <w:rsid w:val="002B4B9D"/>
    <w:rsid w:val="002B5EB2"/>
    <w:rsid w:val="002C34C0"/>
    <w:rsid w:val="002C5CA5"/>
    <w:rsid w:val="002C6032"/>
    <w:rsid w:val="002C6CDD"/>
    <w:rsid w:val="002C6FD5"/>
    <w:rsid w:val="002D30ED"/>
    <w:rsid w:val="002D55D1"/>
    <w:rsid w:val="002D7CB0"/>
    <w:rsid w:val="002E092F"/>
    <w:rsid w:val="002F2A64"/>
    <w:rsid w:val="002F4922"/>
    <w:rsid w:val="002F7950"/>
    <w:rsid w:val="003072F2"/>
    <w:rsid w:val="003124B5"/>
    <w:rsid w:val="00313E1A"/>
    <w:rsid w:val="00314E0C"/>
    <w:rsid w:val="003201BF"/>
    <w:rsid w:val="003233BF"/>
    <w:rsid w:val="00323E49"/>
    <w:rsid w:val="003246A9"/>
    <w:rsid w:val="003249E7"/>
    <w:rsid w:val="003272B7"/>
    <w:rsid w:val="0033095A"/>
    <w:rsid w:val="0033493B"/>
    <w:rsid w:val="00337E1F"/>
    <w:rsid w:val="003401F0"/>
    <w:rsid w:val="003407EE"/>
    <w:rsid w:val="00341DE8"/>
    <w:rsid w:val="00343582"/>
    <w:rsid w:val="00350411"/>
    <w:rsid w:val="00356AB5"/>
    <w:rsid w:val="003610BA"/>
    <w:rsid w:val="00362032"/>
    <w:rsid w:val="00363D68"/>
    <w:rsid w:val="0036595D"/>
    <w:rsid w:val="00366043"/>
    <w:rsid w:val="00375172"/>
    <w:rsid w:val="00375A8C"/>
    <w:rsid w:val="003934EC"/>
    <w:rsid w:val="00393897"/>
    <w:rsid w:val="003942FB"/>
    <w:rsid w:val="003A010B"/>
    <w:rsid w:val="003A3C6D"/>
    <w:rsid w:val="003A7C48"/>
    <w:rsid w:val="003B3DF7"/>
    <w:rsid w:val="003C25DF"/>
    <w:rsid w:val="003C4E96"/>
    <w:rsid w:val="003C53D1"/>
    <w:rsid w:val="003C5BE9"/>
    <w:rsid w:val="003C656E"/>
    <w:rsid w:val="003E4301"/>
    <w:rsid w:val="003E753A"/>
    <w:rsid w:val="003F3634"/>
    <w:rsid w:val="004047C4"/>
    <w:rsid w:val="00410D0C"/>
    <w:rsid w:val="00415676"/>
    <w:rsid w:val="0041735E"/>
    <w:rsid w:val="00432A57"/>
    <w:rsid w:val="004332EE"/>
    <w:rsid w:val="00433E70"/>
    <w:rsid w:val="0043764E"/>
    <w:rsid w:val="004414A9"/>
    <w:rsid w:val="00442059"/>
    <w:rsid w:val="004472A8"/>
    <w:rsid w:val="004476CA"/>
    <w:rsid w:val="00447BBD"/>
    <w:rsid w:val="00453D38"/>
    <w:rsid w:val="00453E66"/>
    <w:rsid w:val="00457204"/>
    <w:rsid w:val="00460F78"/>
    <w:rsid w:val="004632A8"/>
    <w:rsid w:val="00470A21"/>
    <w:rsid w:val="00471A87"/>
    <w:rsid w:val="00480205"/>
    <w:rsid w:val="004862E4"/>
    <w:rsid w:val="00490E98"/>
    <w:rsid w:val="004910A3"/>
    <w:rsid w:val="00491F5E"/>
    <w:rsid w:val="004973B8"/>
    <w:rsid w:val="004A1848"/>
    <w:rsid w:val="004A3008"/>
    <w:rsid w:val="004A33A2"/>
    <w:rsid w:val="004A51CB"/>
    <w:rsid w:val="004A7877"/>
    <w:rsid w:val="004B27EB"/>
    <w:rsid w:val="004B4491"/>
    <w:rsid w:val="004B754C"/>
    <w:rsid w:val="004C0463"/>
    <w:rsid w:val="004C122C"/>
    <w:rsid w:val="004C2CD5"/>
    <w:rsid w:val="004D0AE9"/>
    <w:rsid w:val="004D7833"/>
    <w:rsid w:val="004D7E48"/>
    <w:rsid w:val="004E15C7"/>
    <w:rsid w:val="004E1663"/>
    <w:rsid w:val="004E29D6"/>
    <w:rsid w:val="004E2BE3"/>
    <w:rsid w:val="004E2C6F"/>
    <w:rsid w:val="004E4B0C"/>
    <w:rsid w:val="004E71A5"/>
    <w:rsid w:val="004E772B"/>
    <w:rsid w:val="004F3ADA"/>
    <w:rsid w:val="004F7809"/>
    <w:rsid w:val="0050486C"/>
    <w:rsid w:val="005052A9"/>
    <w:rsid w:val="005104E7"/>
    <w:rsid w:val="00515981"/>
    <w:rsid w:val="00516010"/>
    <w:rsid w:val="00520A12"/>
    <w:rsid w:val="005216B6"/>
    <w:rsid w:val="00522D60"/>
    <w:rsid w:val="00524A45"/>
    <w:rsid w:val="005259AD"/>
    <w:rsid w:val="00526D54"/>
    <w:rsid w:val="00527C36"/>
    <w:rsid w:val="0054285C"/>
    <w:rsid w:val="00545ADB"/>
    <w:rsid w:val="005477FD"/>
    <w:rsid w:val="00555B7E"/>
    <w:rsid w:val="005632ED"/>
    <w:rsid w:val="00565657"/>
    <w:rsid w:val="00565879"/>
    <w:rsid w:val="00571B80"/>
    <w:rsid w:val="00572455"/>
    <w:rsid w:val="00573E87"/>
    <w:rsid w:val="005762C1"/>
    <w:rsid w:val="00576720"/>
    <w:rsid w:val="00577864"/>
    <w:rsid w:val="005824B3"/>
    <w:rsid w:val="00583C5D"/>
    <w:rsid w:val="0059115D"/>
    <w:rsid w:val="0059345C"/>
    <w:rsid w:val="0059667A"/>
    <w:rsid w:val="00597E45"/>
    <w:rsid w:val="005A04C0"/>
    <w:rsid w:val="005A7F2E"/>
    <w:rsid w:val="005B4DA1"/>
    <w:rsid w:val="005C537E"/>
    <w:rsid w:val="005C5E55"/>
    <w:rsid w:val="005C6F77"/>
    <w:rsid w:val="005D764F"/>
    <w:rsid w:val="005E3B64"/>
    <w:rsid w:val="005E3D0C"/>
    <w:rsid w:val="005E4CE8"/>
    <w:rsid w:val="005E6ECE"/>
    <w:rsid w:val="005F530A"/>
    <w:rsid w:val="005F6EC7"/>
    <w:rsid w:val="005F7D3F"/>
    <w:rsid w:val="00602F76"/>
    <w:rsid w:val="00603BB5"/>
    <w:rsid w:val="006061B5"/>
    <w:rsid w:val="0061603C"/>
    <w:rsid w:val="00616531"/>
    <w:rsid w:val="00620152"/>
    <w:rsid w:val="00620426"/>
    <w:rsid w:val="00625538"/>
    <w:rsid w:val="00626780"/>
    <w:rsid w:val="00627420"/>
    <w:rsid w:val="006304E8"/>
    <w:rsid w:val="0063051F"/>
    <w:rsid w:val="0063177E"/>
    <w:rsid w:val="00633C5C"/>
    <w:rsid w:val="006369F3"/>
    <w:rsid w:val="00636A5A"/>
    <w:rsid w:val="006443E5"/>
    <w:rsid w:val="00646AF6"/>
    <w:rsid w:val="00646D07"/>
    <w:rsid w:val="00647295"/>
    <w:rsid w:val="006515F9"/>
    <w:rsid w:val="00651C02"/>
    <w:rsid w:val="0065379A"/>
    <w:rsid w:val="006558B9"/>
    <w:rsid w:val="00667EC8"/>
    <w:rsid w:val="00671938"/>
    <w:rsid w:val="00674DA6"/>
    <w:rsid w:val="00676364"/>
    <w:rsid w:val="00677AC4"/>
    <w:rsid w:val="0068127F"/>
    <w:rsid w:val="00681F0C"/>
    <w:rsid w:val="006835A6"/>
    <w:rsid w:val="006853F5"/>
    <w:rsid w:val="006864FD"/>
    <w:rsid w:val="00694CE6"/>
    <w:rsid w:val="006A18D1"/>
    <w:rsid w:val="006A537D"/>
    <w:rsid w:val="006A6D8A"/>
    <w:rsid w:val="006B4119"/>
    <w:rsid w:val="006C233C"/>
    <w:rsid w:val="006D1269"/>
    <w:rsid w:val="006D5E66"/>
    <w:rsid w:val="006E00DC"/>
    <w:rsid w:val="006E5E5D"/>
    <w:rsid w:val="006F0704"/>
    <w:rsid w:val="006F0A55"/>
    <w:rsid w:val="006F26CA"/>
    <w:rsid w:val="00700A21"/>
    <w:rsid w:val="0070116D"/>
    <w:rsid w:val="0070325F"/>
    <w:rsid w:val="0070608D"/>
    <w:rsid w:val="00707DEE"/>
    <w:rsid w:val="0071378B"/>
    <w:rsid w:val="00714034"/>
    <w:rsid w:val="00715A31"/>
    <w:rsid w:val="00717E3A"/>
    <w:rsid w:val="00720DF7"/>
    <w:rsid w:val="0072253F"/>
    <w:rsid w:val="00723383"/>
    <w:rsid w:val="007234D9"/>
    <w:rsid w:val="007243C6"/>
    <w:rsid w:val="00725801"/>
    <w:rsid w:val="00730BF5"/>
    <w:rsid w:val="0073598E"/>
    <w:rsid w:val="007364FA"/>
    <w:rsid w:val="00736A05"/>
    <w:rsid w:val="00740FCF"/>
    <w:rsid w:val="007436B2"/>
    <w:rsid w:val="00746EBC"/>
    <w:rsid w:val="00747DC2"/>
    <w:rsid w:val="00747EA4"/>
    <w:rsid w:val="00750614"/>
    <w:rsid w:val="00754683"/>
    <w:rsid w:val="00762552"/>
    <w:rsid w:val="0077722F"/>
    <w:rsid w:val="00780601"/>
    <w:rsid w:val="00784919"/>
    <w:rsid w:val="007849B7"/>
    <w:rsid w:val="0078753D"/>
    <w:rsid w:val="007905D7"/>
    <w:rsid w:val="007916F0"/>
    <w:rsid w:val="00791718"/>
    <w:rsid w:val="00792543"/>
    <w:rsid w:val="007934B9"/>
    <w:rsid w:val="00794727"/>
    <w:rsid w:val="00795F31"/>
    <w:rsid w:val="00796827"/>
    <w:rsid w:val="007971DB"/>
    <w:rsid w:val="007978C2"/>
    <w:rsid w:val="007A05F8"/>
    <w:rsid w:val="007A1C44"/>
    <w:rsid w:val="007A5B58"/>
    <w:rsid w:val="007B1271"/>
    <w:rsid w:val="007B2D45"/>
    <w:rsid w:val="007B5C7F"/>
    <w:rsid w:val="007B71FC"/>
    <w:rsid w:val="007B7E88"/>
    <w:rsid w:val="007C33EF"/>
    <w:rsid w:val="007D06DC"/>
    <w:rsid w:val="007D0C84"/>
    <w:rsid w:val="007D4C84"/>
    <w:rsid w:val="007D5FA9"/>
    <w:rsid w:val="007D71A0"/>
    <w:rsid w:val="007E0229"/>
    <w:rsid w:val="007E09B0"/>
    <w:rsid w:val="007E2547"/>
    <w:rsid w:val="007E4740"/>
    <w:rsid w:val="007E5CD1"/>
    <w:rsid w:val="007E66FB"/>
    <w:rsid w:val="007E78DA"/>
    <w:rsid w:val="007E7FEF"/>
    <w:rsid w:val="007F247A"/>
    <w:rsid w:val="007F3656"/>
    <w:rsid w:val="007F42AF"/>
    <w:rsid w:val="007F5FCC"/>
    <w:rsid w:val="00801790"/>
    <w:rsid w:val="00804E10"/>
    <w:rsid w:val="008140DE"/>
    <w:rsid w:val="008147CA"/>
    <w:rsid w:val="00827279"/>
    <w:rsid w:val="00835A42"/>
    <w:rsid w:val="008412DE"/>
    <w:rsid w:val="00852385"/>
    <w:rsid w:val="00854E4E"/>
    <w:rsid w:val="00855571"/>
    <w:rsid w:val="00855772"/>
    <w:rsid w:val="00856551"/>
    <w:rsid w:val="00856783"/>
    <w:rsid w:val="00857624"/>
    <w:rsid w:val="00862B3F"/>
    <w:rsid w:val="008649D4"/>
    <w:rsid w:val="00865148"/>
    <w:rsid w:val="008701EE"/>
    <w:rsid w:val="00870D07"/>
    <w:rsid w:val="00871C28"/>
    <w:rsid w:val="00871DED"/>
    <w:rsid w:val="00874044"/>
    <w:rsid w:val="008747F8"/>
    <w:rsid w:val="0087582B"/>
    <w:rsid w:val="00877764"/>
    <w:rsid w:val="008805EB"/>
    <w:rsid w:val="00880B1C"/>
    <w:rsid w:val="00880DF4"/>
    <w:rsid w:val="0088132D"/>
    <w:rsid w:val="00891574"/>
    <w:rsid w:val="00891639"/>
    <w:rsid w:val="00892ECC"/>
    <w:rsid w:val="008A0237"/>
    <w:rsid w:val="008A459D"/>
    <w:rsid w:val="008A54BE"/>
    <w:rsid w:val="008B5681"/>
    <w:rsid w:val="008C34CD"/>
    <w:rsid w:val="008C7656"/>
    <w:rsid w:val="008D018F"/>
    <w:rsid w:val="008D6F15"/>
    <w:rsid w:val="008E58B5"/>
    <w:rsid w:val="008F3159"/>
    <w:rsid w:val="008F43B0"/>
    <w:rsid w:val="008F46CC"/>
    <w:rsid w:val="00901E5F"/>
    <w:rsid w:val="00903F2C"/>
    <w:rsid w:val="009056C7"/>
    <w:rsid w:val="0090698F"/>
    <w:rsid w:val="00912AD9"/>
    <w:rsid w:val="00916FC6"/>
    <w:rsid w:val="009206A5"/>
    <w:rsid w:val="009244E9"/>
    <w:rsid w:val="00926028"/>
    <w:rsid w:val="00932BD1"/>
    <w:rsid w:val="00934AA3"/>
    <w:rsid w:val="009411FC"/>
    <w:rsid w:val="00941BAE"/>
    <w:rsid w:val="00941E5B"/>
    <w:rsid w:val="0094349C"/>
    <w:rsid w:val="00951D58"/>
    <w:rsid w:val="00956BF8"/>
    <w:rsid w:val="0095759B"/>
    <w:rsid w:val="00957B29"/>
    <w:rsid w:val="009613A5"/>
    <w:rsid w:val="00961B09"/>
    <w:rsid w:val="00962886"/>
    <w:rsid w:val="00963D1D"/>
    <w:rsid w:val="00964DBE"/>
    <w:rsid w:val="00965AF1"/>
    <w:rsid w:val="00974D83"/>
    <w:rsid w:val="00975299"/>
    <w:rsid w:val="0097641D"/>
    <w:rsid w:val="00977494"/>
    <w:rsid w:val="00977669"/>
    <w:rsid w:val="00977813"/>
    <w:rsid w:val="00977F97"/>
    <w:rsid w:val="00984F61"/>
    <w:rsid w:val="0098658F"/>
    <w:rsid w:val="009868FB"/>
    <w:rsid w:val="009905BC"/>
    <w:rsid w:val="009931AA"/>
    <w:rsid w:val="009956F6"/>
    <w:rsid w:val="00996AC6"/>
    <w:rsid w:val="0099709D"/>
    <w:rsid w:val="00997E9C"/>
    <w:rsid w:val="009A4E41"/>
    <w:rsid w:val="009A5FE4"/>
    <w:rsid w:val="009A7E6A"/>
    <w:rsid w:val="009B0595"/>
    <w:rsid w:val="009B2CC5"/>
    <w:rsid w:val="009B5EE4"/>
    <w:rsid w:val="009B6994"/>
    <w:rsid w:val="009C003D"/>
    <w:rsid w:val="009C01BF"/>
    <w:rsid w:val="009C7377"/>
    <w:rsid w:val="009C767A"/>
    <w:rsid w:val="009C7ADB"/>
    <w:rsid w:val="009C7BD7"/>
    <w:rsid w:val="009D1EA8"/>
    <w:rsid w:val="009D2A50"/>
    <w:rsid w:val="009D4DA2"/>
    <w:rsid w:val="009D6DAE"/>
    <w:rsid w:val="009E3FC0"/>
    <w:rsid w:val="009E781E"/>
    <w:rsid w:val="009F0C4D"/>
    <w:rsid w:val="009F1B7B"/>
    <w:rsid w:val="00A00B78"/>
    <w:rsid w:val="00A02DD9"/>
    <w:rsid w:val="00A05636"/>
    <w:rsid w:val="00A07F52"/>
    <w:rsid w:val="00A11103"/>
    <w:rsid w:val="00A122A0"/>
    <w:rsid w:val="00A146E7"/>
    <w:rsid w:val="00A17BF3"/>
    <w:rsid w:val="00A22F0A"/>
    <w:rsid w:val="00A25F4A"/>
    <w:rsid w:val="00A31A51"/>
    <w:rsid w:val="00A343A5"/>
    <w:rsid w:val="00A3755C"/>
    <w:rsid w:val="00A4014E"/>
    <w:rsid w:val="00A40315"/>
    <w:rsid w:val="00A43592"/>
    <w:rsid w:val="00A44978"/>
    <w:rsid w:val="00A44C4C"/>
    <w:rsid w:val="00A55570"/>
    <w:rsid w:val="00A5618B"/>
    <w:rsid w:val="00A77BE3"/>
    <w:rsid w:val="00A81408"/>
    <w:rsid w:val="00A82092"/>
    <w:rsid w:val="00A95A1E"/>
    <w:rsid w:val="00AA02A2"/>
    <w:rsid w:val="00AA38EA"/>
    <w:rsid w:val="00AA3D97"/>
    <w:rsid w:val="00AB0264"/>
    <w:rsid w:val="00AB32AA"/>
    <w:rsid w:val="00AB7E0D"/>
    <w:rsid w:val="00AC07AF"/>
    <w:rsid w:val="00AC79C0"/>
    <w:rsid w:val="00AD06E5"/>
    <w:rsid w:val="00AD1E96"/>
    <w:rsid w:val="00AD275B"/>
    <w:rsid w:val="00AD4851"/>
    <w:rsid w:val="00AE1779"/>
    <w:rsid w:val="00AE1EB9"/>
    <w:rsid w:val="00AE23CC"/>
    <w:rsid w:val="00AE23DB"/>
    <w:rsid w:val="00AE3B4E"/>
    <w:rsid w:val="00AE5434"/>
    <w:rsid w:val="00AF00D7"/>
    <w:rsid w:val="00AF247C"/>
    <w:rsid w:val="00AF28E2"/>
    <w:rsid w:val="00AF2E25"/>
    <w:rsid w:val="00AF2E3C"/>
    <w:rsid w:val="00AF3830"/>
    <w:rsid w:val="00AF788A"/>
    <w:rsid w:val="00B04279"/>
    <w:rsid w:val="00B07D72"/>
    <w:rsid w:val="00B132AB"/>
    <w:rsid w:val="00B13328"/>
    <w:rsid w:val="00B15494"/>
    <w:rsid w:val="00B15A3C"/>
    <w:rsid w:val="00B16D1F"/>
    <w:rsid w:val="00B309B0"/>
    <w:rsid w:val="00B30B48"/>
    <w:rsid w:val="00B33177"/>
    <w:rsid w:val="00B34BB8"/>
    <w:rsid w:val="00B40409"/>
    <w:rsid w:val="00B412C1"/>
    <w:rsid w:val="00B43C32"/>
    <w:rsid w:val="00B508EB"/>
    <w:rsid w:val="00B509B1"/>
    <w:rsid w:val="00B51637"/>
    <w:rsid w:val="00B536EF"/>
    <w:rsid w:val="00B605A0"/>
    <w:rsid w:val="00B666B8"/>
    <w:rsid w:val="00B71AE5"/>
    <w:rsid w:val="00B72430"/>
    <w:rsid w:val="00B729C0"/>
    <w:rsid w:val="00B80D80"/>
    <w:rsid w:val="00B90F83"/>
    <w:rsid w:val="00B913E9"/>
    <w:rsid w:val="00B9245B"/>
    <w:rsid w:val="00B9276E"/>
    <w:rsid w:val="00B93750"/>
    <w:rsid w:val="00B9388F"/>
    <w:rsid w:val="00B969B4"/>
    <w:rsid w:val="00B97AF1"/>
    <w:rsid w:val="00BC0266"/>
    <w:rsid w:val="00BC038B"/>
    <w:rsid w:val="00BC0545"/>
    <w:rsid w:val="00BC244A"/>
    <w:rsid w:val="00BC2F21"/>
    <w:rsid w:val="00BC44D3"/>
    <w:rsid w:val="00BD0AE9"/>
    <w:rsid w:val="00BD0FFE"/>
    <w:rsid w:val="00BD2F96"/>
    <w:rsid w:val="00BE1943"/>
    <w:rsid w:val="00BF0740"/>
    <w:rsid w:val="00BF59D5"/>
    <w:rsid w:val="00BF6031"/>
    <w:rsid w:val="00BF75D2"/>
    <w:rsid w:val="00C1316F"/>
    <w:rsid w:val="00C14CFF"/>
    <w:rsid w:val="00C16CEF"/>
    <w:rsid w:val="00C20B09"/>
    <w:rsid w:val="00C22438"/>
    <w:rsid w:val="00C253B6"/>
    <w:rsid w:val="00C26623"/>
    <w:rsid w:val="00C44273"/>
    <w:rsid w:val="00C44E51"/>
    <w:rsid w:val="00C506AF"/>
    <w:rsid w:val="00C61DC6"/>
    <w:rsid w:val="00C62B1B"/>
    <w:rsid w:val="00C63DD9"/>
    <w:rsid w:val="00C7323D"/>
    <w:rsid w:val="00C77BFF"/>
    <w:rsid w:val="00C80F9B"/>
    <w:rsid w:val="00C85F41"/>
    <w:rsid w:val="00C93645"/>
    <w:rsid w:val="00C94DDB"/>
    <w:rsid w:val="00C96858"/>
    <w:rsid w:val="00CA4194"/>
    <w:rsid w:val="00CB1EFF"/>
    <w:rsid w:val="00CB1F1A"/>
    <w:rsid w:val="00CB3BA1"/>
    <w:rsid w:val="00CB6BD1"/>
    <w:rsid w:val="00CC0A82"/>
    <w:rsid w:val="00CC5254"/>
    <w:rsid w:val="00CD0370"/>
    <w:rsid w:val="00CE07DE"/>
    <w:rsid w:val="00CE2A7D"/>
    <w:rsid w:val="00CE56C2"/>
    <w:rsid w:val="00CF02C4"/>
    <w:rsid w:val="00CF03B0"/>
    <w:rsid w:val="00CF302E"/>
    <w:rsid w:val="00D0382D"/>
    <w:rsid w:val="00D05EB9"/>
    <w:rsid w:val="00D05EEE"/>
    <w:rsid w:val="00D06FDD"/>
    <w:rsid w:val="00D15692"/>
    <w:rsid w:val="00D17F9C"/>
    <w:rsid w:val="00D221BB"/>
    <w:rsid w:val="00D222A5"/>
    <w:rsid w:val="00D269D6"/>
    <w:rsid w:val="00D30728"/>
    <w:rsid w:val="00D37B85"/>
    <w:rsid w:val="00D44C12"/>
    <w:rsid w:val="00D44E95"/>
    <w:rsid w:val="00D45F16"/>
    <w:rsid w:val="00D46F1A"/>
    <w:rsid w:val="00D522A9"/>
    <w:rsid w:val="00D526BD"/>
    <w:rsid w:val="00D52A86"/>
    <w:rsid w:val="00D52D19"/>
    <w:rsid w:val="00D56CD5"/>
    <w:rsid w:val="00D65529"/>
    <w:rsid w:val="00D665A6"/>
    <w:rsid w:val="00D70D8F"/>
    <w:rsid w:val="00D75822"/>
    <w:rsid w:val="00D7652E"/>
    <w:rsid w:val="00D7726B"/>
    <w:rsid w:val="00D77693"/>
    <w:rsid w:val="00D80D0D"/>
    <w:rsid w:val="00D80FCE"/>
    <w:rsid w:val="00D861BF"/>
    <w:rsid w:val="00D86D7F"/>
    <w:rsid w:val="00D87256"/>
    <w:rsid w:val="00DB20BD"/>
    <w:rsid w:val="00DB20FE"/>
    <w:rsid w:val="00DB2219"/>
    <w:rsid w:val="00DB677B"/>
    <w:rsid w:val="00DC1581"/>
    <w:rsid w:val="00DC2D84"/>
    <w:rsid w:val="00DC34A4"/>
    <w:rsid w:val="00DC3886"/>
    <w:rsid w:val="00DC38B2"/>
    <w:rsid w:val="00DD2EF7"/>
    <w:rsid w:val="00DD372D"/>
    <w:rsid w:val="00DD45C1"/>
    <w:rsid w:val="00DE0DF4"/>
    <w:rsid w:val="00DE2A95"/>
    <w:rsid w:val="00DE424E"/>
    <w:rsid w:val="00DE55A9"/>
    <w:rsid w:val="00DF03B9"/>
    <w:rsid w:val="00DF0785"/>
    <w:rsid w:val="00DF65A1"/>
    <w:rsid w:val="00DF797E"/>
    <w:rsid w:val="00E00EAA"/>
    <w:rsid w:val="00E01ECD"/>
    <w:rsid w:val="00E135CB"/>
    <w:rsid w:val="00E13E74"/>
    <w:rsid w:val="00E169F1"/>
    <w:rsid w:val="00E2060B"/>
    <w:rsid w:val="00E229A3"/>
    <w:rsid w:val="00E31603"/>
    <w:rsid w:val="00E3774C"/>
    <w:rsid w:val="00E42FC1"/>
    <w:rsid w:val="00E4441C"/>
    <w:rsid w:val="00E50FA7"/>
    <w:rsid w:val="00E5567E"/>
    <w:rsid w:val="00E601F4"/>
    <w:rsid w:val="00E66A8A"/>
    <w:rsid w:val="00E67978"/>
    <w:rsid w:val="00E71557"/>
    <w:rsid w:val="00E7287C"/>
    <w:rsid w:val="00E73F67"/>
    <w:rsid w:val="00E74C48"/>
    <w:rsid w:val="00E81379"/>
    <w:rsid w:val="00E8179F"/>
    <w:rsid w:val="00E86C5E"/>
    <w:rsid w:val="00E909D4"/>
    <w:rsid w:val="00E911AF"/>
    <w:rsid w:val="00E91AD4"/>
    <w:rsid w:val="00EA0CED"/>
    <w:rsid w:val="00EA3FBD"/>
    <w:rsid w:val="00EA65C2"/>
    <w:rsid w:val="00EB6EEC"/>
    <w:rsid w:val="00EB6FAB"/>
    <w:rsid w:val="00EC26F8"/>
    <w:rsid w:val="00EC3203"/>
    <w:rsid w:val="00ED2F6F"/>
    <w:rsid w:val="00ED3012"/>
    <w:rsid w:val="00ED3168"/>
    <w:rsid w:val="00ED3A1E"/>
    <w:rsid w:val="00EE7985"/>
    <w:rsid w:val="00EF1298"/>
    <w:rsid w:val="00F0370E"/>
    <w:rsid w:val="00F04A5D"/>
    <w:rsid w:val="00F06F16"/>
    <w:rsid w:val="00F131C4"/>
    <w:rsid w:val="00F16387"/>
    <w:rsid w:val="00F17EF7"/>
    <w:rsid w:val="00F21E92"/>
    <w:rsid w:val="00F30769"/>
    <w:rsid w:val="00F33652"/>
    <w:rsid w:val="00F34E61"/>
    <w:rsid w:val="00F35139"/>
    <w:rsid w:val="00F366EF"/>
    <w:rsid w:val="00F4044F"/>
    <w:rsid w:val="00F40C60"/>
    <w:rsid w:val="00F4192B"/>
    <w:rsid w:val="00F51A55"/>
    <w:rsid w:val="00F52FDA"/>
    <w:rsid w:val="00F543B8"/>
    <w:rsid w:val="00F56213"/>
    <w:rsid w:val="00F56C2A"/>
    <w:rsid w:val="00F57B04"/>
    <w:rsid w:val="00F57C01"/>
    <w:rsid w:val="00F67914"/>
    <w:rsid w:val="00F70A3E"/>
    <w:rsid w:val="00F710E0"/>
    <w:rsid w:val="00F76FF7"/>
    <w:rsid w:val="00F80A8F"/>
    <w:rsid w:val="00F85164"/>
    <w:rsid w:val="00F91308"/>
    <w:rsid w:val="00F91A54"/>
    <w:rsid w:val="00F91FB5"/>
    <w:rsid w:val="00F9330A"/>
    <w:rsid w:val="00F957D9"/>
    <w:rsid w:val="00F96132"/>
    <w:rsid w:val="00FA075A"/>
    <w:rsid w:val="00FA24AE"/>
    <w:rsid w:val="00FA5E50"/>
    <w:rsid w:val="00FA763F"/>
    <w:rsid w:val="00FB3528"/>
    <w:rsid w:val="00FB3A79"/>
    <w:rsid w:val="00FB3C90"/>
    <w:rsid w:val="00FB4081"/>
    <w:rsid w:val="00FB4751"/>
    <w:rsid w:val="00FC4772"/>
    <w:rsid w:val="00FD08E1"/>
    <w:rsid w:val="00FD49A5"/>
    <w:rsid w:val="00FD6630"/>
    <w:rsid w:val="00FE1FC8"/>
    <w:rsid w:val="00FE3653"/>
    <w:rsid w:val="00FF2252"/>
    <w:rsid w:val="00FF2475"/>
    <w:rsid w:val="00FF4646"/>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7CE85"/>
  <w15:chartTrackingRefBased/>
  <w15:docId w15:val="{EE062ED3-6AEA-427B-8A3D-990A663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A3E"/>
    <w:pPr>
      <w:spacing w:after="200" w:line="276" w:lineRule="auto"/>
    </w:pPr>
    <w:rPr>
      <w:sz w:val="22"/>
      <w:szCs w:val="22"/>
    </w:rPr>
  </w:style>
  <w:style w:type="paragraph" w:styleId="Nagwek1">
    <w:name w:val="heading 1"/>
    <w:basedOn w:val="Normalny"/>
    <w:next w:val="Normalny"/>
    <w:link w:val="Nagwek1Znak"/>
    <w:uiPriority w:val="9"/>
    <w:qFormat/>
    <w:rsid w:val="00E00EA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460F7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EA65C2"/>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A18D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A18D1"/>
    <w:rPr>
      <w:rFonts w:ascii="Tahoma" w:hAnsi="Tahoma" w:cs="Tahoma"/>
      <w:sz w:val="16"/>
      <w:szCs w:val="16"/>
    </w:rPr>
  </w:style>
  <w:style w:type="paragraph" w:styleId="Nagwek">
    <w:name w:val="header"/>
    <w:basedOn w:val="Normalny"/>
    <w:link w:val="NagwekZnak"/>
    <w:uiPriority w:val="99"/>
    <w:unhideWhenUsed/>
    <w:rsid w:val="006A18D1"/>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A18D1"/>
  </w:style>
  <w:style w:type="paragraph" w:styleId="Stopka">
    <w:name w:val="footer"/>
    <w:basedOn w:val="Normalny"/>
    <w:link w:val="StopkaZnak"/>
    <w:uiPriority w:val="99"/>
    <w:unhideWhenUsed/>
    <w:rsid w:val="006A18D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A18D1"/>
  </w:style>
  <w:style w:type="character" w:customStyle="1" w:styleId="apple-converted-space">
    <w:name w:val="apple-converted-space"/>
    <w:rsid w:val="00F70A3E"/>
  </w:style>
  <w:style w:type="character" w:styleId="Pogrubienie">
    <w:name w:val="Strong"/>
    <w:uiPriority w:val="22"/>
    <w:qFormat/>
    <w:rsid w:val="00F70A3E"/>
    <w:rPr>
      <w:b/>
      <w:bCs/>
    </w:rPr>
  </w:style>
  <w:style w:type="paragraph" w:styleId="Akapitzlist">
    <w:name w:val="List Paragraph"/>
    <w:basedOn w:val="Normalny"/>
    <w:uiPriority w:val="34"/>
    <w:qFormat/>
    <w:rsid w:val="005E6ECE"/>
    <w:pPr>
      <w:ind w:left="720"/>
      <w:contextualSpacing/>
    </w:pPr>
    <w:rPr>
      <w:lang w:val="en-GB"/>
    </w:rPr>
  </w:style>
  <w:style w:type="character" w:customStyle="1" w:styleId="Nagwek1Znak">
    <w:name w:val="Nagłówek 1 Znak"/>
    <w:link w:val="Nagwek1"/>
    <w:uiPriority w:val="9"/>
    <w:rsid w:val="00E00EAA"/>
    <w:rPr>
      <w:rFonts w:ascii="Cambria" w:eastAsia="Times New Roman" w:hAnsi="Cambria" w:cs="Times New Roman"/>
      <w:b/>
      <w:bCs/>
      <w:color w:val="365F91"/>
      <w:sz w:val="28"/>
      <w:szCs w:val="28"/>
    </w:rPr>
  </w:style>
  <w:style w:type="character" w:styleId="Hipercze">
    <w:name w:val="Hyperlink"/>
    <w:uiPriority w:val="99"/>
    <w:unhideWhenUsed/>
    <w:rsid w:val="00B33177"/>
    <w:rPr>
      <w:color w:val="0000FF"/>
      <w:u w:val="single"/>
    </w:rPr>
  </w:style>
  <w:style w:type="paragraph" w:styleId="HTML-wstpniesformatowany">
    <w:name w:val="HTML Preformatted"/>
    <w:basedOn w:val="Normalny"/>
    <w:link w:val="HTML-wstpniesformatowanyZnak"/>
    <w:uiPriority w:val="99"/>
    <w:unhideWhenUsed/>
    <w:rsid w:val="00BD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uiPriority w:val="99"/>
    <w:rsid w:val="00BD0AE9"/>
    <w:rPr>
      <w:rFonts w:ascii="Courier New" w:eastAsia="Times New Roman" w:hAnsi="Courier New" w:cs="Courier New"/>
    </w:rPr>
  </w:style>
  <w:style w:type="paragraph" w:customStyle="1" w:styleId="ZDGName">
    <w:name w:val="Z_DGName"/>
    <w:basedOn w:val="Normalny"/>
    <w:uiPriority w:val="99"/>
    <w:rsid w:val="007E78DA"/>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youthaftcomment">
    <w:name w:val="youth.af.t.comment"/>
    <w:basedOn w:val="Normalny"/>
    <w:rsid w:val="007E78DA"/>
    <w:pPr>
      <w:keepNext/>
      <w:tabs>
        <w:tab w:val="left" w:pos="284"/>
      </w:tabs>
      <w:spacing w:before="80" w:after="60" w:line="240" w:lineRule="auto"/>
    </w:pPr>
    <w:rPr>
      <w:rFonts w:ascii="Arial" w:eastAsia="Times New Roman" w:hAnsi="Arial"/>
      <w:i/>
      <w:noProof/>
      <w:sz w:val="18"/>
      <w:szCs w:val="20"/>
      <w:lang w:val="en-GB"/>
    </w:rPr>
  </w:style>
  <w:style w:type="paragraph" w:styleId="NormalnyWeb">
    <w:name w:val="Normal (Web)"/>
    <w:basedOn w:val="Normalny"/>
    <w:semiHidden/>
    <w:unhideWhenUsed/>
    <w:rsid w:val="00AF788A"/>
    <w:pPr>
      <w:spacing w:before="100" w:beforeAutospacing="1" w:after="100" w:afterAutospacing="1" w:line="240" w:lineRule="auto"/>
    </w:pPr>
    <w:rPr>
      <w:rFonts w:ascii="Times New Roman" w:eastAsia="Times New Roman" w:hAnsi="Times New Roman"/>
      <w:sz w:val="24"/>
      <w:szCs w:val="24"/>
    </w:rPr>
  </w:style>
  <w:style w:type="paragraph" w:styleId="Bezodstpw">
    <w:name w:val="No Spacing"/>
    <w:uiPriority w:val="1"/>
    <w:qFormat/>
    <w:rsid w:val="00602F76"/>
    <w:rPr>
      <w:sz w:val="22"/>
      <w:szCs w:val="22"/>
    </w:rPr>
  </w:style>
  <w:style w:type="character" w:styleId="UyteHipercze">
    <w:name w:val="FollowedHyperlink"/>
    <w:uiPriority w:val="99"/>
    <w:semiHidden/>
    <w:unhideWhenUsed/>
    <w:rsid w:val="007243C6"/>
    <w:rPr>
      <w:color w:val="800080"/>
      <w:u w:val="single"/>
    </w:rPr>
  </w:style>
  <w:style w:type="character" w:customStyle="1" w:styleId="Nagwek2Znak">
    <w:name w:val="Nagłówek 2 Znak"/>
    <w:link w:val="Nagwek2"/>
    <w:uiPriority w:val="9"/>
    <w:rsid w:val="00460F78"/>
    <w:rPr>
      <w:rFonts w:ascii="Cambria" w:eastAsia="Times New Roman" w:hAnsi="Cambria" w:cs="Times New Roman"/>
      <w:b/>
      <w:bCs/>
      <w:i/>
      <w:iCs/>
      <w:sz w:val="28"/>
      <w:szCs w:val="28"/>
    </w:rPr>
  </w:style>
  <w:style w:type="paragraph" w:customStyle="1" w:styleId="v1yiv7255925069msonormal">
    <w:name w:val="v1yiv7255925069msonormal"/>
    <w:basedOn w:val="Normalny"/>
    <w:rsid w:val="00460F78"/>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paragraph">
    <w:name w:val="paragraph"/>
    <w:basedOn w:val="Normalny"/>
    <w:rsid w:val="00232C4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232C41"/>
  </w:style>
  <w:style w:type="character" w:customStyle="1" w:styleId="spellingerror">
    <w:name w:val="spellingerror"/>
    <w:rsid w:val="00232C41"/>
  </w:style>
  <w:style w:type="character" w:customStyle="1" w:styleId="eop">
    <w:name w:val="eop"/>
    <w:rsid w:val="00232C41"/>
  </w:style>
  <w:style w:type="character" w:customStyle="1" w:styleId="contextualspellingandgrammarerror">
    <w:name w:val="contextualspellingandgrammarerror"/>
    <w:rsid w:val="00F91308"/>
  </w:style>
  <w:style w:type="character" w:customStyle="1" w:styleId="58cl">
    <w:name w:val="_58cl"/>
    <w:rsid w:val="00DE2A95"/>
  </w:style>
  <w:style w:type="character" w:customStyle="1" w:styleId="58cm">
    <w:name w:val="_58cm"/>
    <w:rsid w:val="00DE2A95"/>
  </w:style>
  <w:style w:type="paragraph" w:styleId="Tekstpodstawowywcity">
    <w:name w:val="Body Text Indent"/>
    <w:basedOn w:val="Normalny"/>
    <w:link w:val="TekstpodstawowywcityZnak"/>
    <w:rsid w:val="00856783"/>
    <w:pPr>
      <w:spacing w:after="0" w:line="240" w:lineRule="auto"/>
      <w:ind w:firstLine="720"/>
      <w:jc w:val="both"/>
    </w:pPr>
    <w:rPr>
      <w:rFonts w:ascii="times new roman\" w:eastAsia="Times New Roman" w:hAnsi="times new roman\"/>
      <w:sz w:val="24"/>
      <w:szCs w:val="20"/>
    </w:rPr>
  </w:style>
  <w:style w:type="character" w:customStyle="1" w:styleId="TekstpodstawowywcityZnak">
    <w:name w:val="Tekst podstawowy wcięty Znak"/>
    <w:link w:val="Tekstpodstawowywcity"/>
    <w:rsid w:val="00856783"/>
    <w:rPr>
      <w:rFonts w:ascii="times new roman\" w:eastAsia="Times New Roman" w:hAnsi="times new roman\"/>
      <w:sz w:val="24"/>
    </w:rPr>
  </w:style>
  <w:style w:type="character" w:customStyle="1" w:styleId="Nagwek3Znak">
    <w:name w:val="Nagłówek 3 Znak"/>
    <w:link w:val="Nagwek3"/>
    <w:uiPriority w:val="9"/>
    <w:rsid w:val="00EA65C2"/>
    <w:rPr>
      <w:rFonts w:ascii="Calibri Light" w:eastAsia="Times New Roman" w:hAnsi="Calibri Light" w:cs="Times New Roman"/>
      <w:b/>
      <w:bCs/>
      <w:sz w:val="26"/>
      <w:szCs w:val="26"/>
    </w:rPr>
  </w:style>
  <w:style w:type="paragraph" w:customStyle="1" w:styleId="hashtags-header">
    <w:name w:val="hashtags-header"/>
    <w:basedOn w:val="Normalny"/>
    <w:rsid w:val="00EA65C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uiPriority w:val="99"/>
    <w:semiHidden/>
    <w:unhideWhenUsed/>
    <w:rsid w:val="00D15692"/>
    <w:rPr>
      <w:color w:val="605E5C"/>
      <w:shd w:val="clear" w:color="auto" w:fill="E1DFDD"/>
    </w:rPr>
  </w:style>
  <w:style w:type="character" w:styleId="Numerstrony">
    <w:name w:val="page number"/>
    <w:basedOn w:val="Domylnaczcionkaakapitu"/>
    <w:uiPriority w:val="99"/>
    <w:unhideWhenUsed/>
    <w:rsid w:val="00740FCF"/>
  </w:style>
  <w:style w:type="table" w:styleId="Tabela-Siatka">
    <w:name w:val="Table Grid"/>
    <w:basedOn w:val="Standardowy"/>
    <w:uiPriority w:val="59"/>
    <w:rsid w:val="00F5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16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2981">
      <w:bodyDiv w:val="1"/>
      <w:marLeft w:val="0"/>
      <w:marRight w:val="0"/>
      <w:marTop w:val="0"/>
      <w:marBottom w:val="0"/>
      <w:divBdr>
        <w:top w:val="none" w:sz="0" w:space="0" w:color="auto"/>
        <w:left w:val="none" w:sz="0" w:space="0" w:color="auto"/>
        <w:bottom w:val="none" w:sz="0" w:space="0" w:color="auto"/>
        <w:right w:val="none" w:sz="0" w:space="0" w:color="auto"/>
      </w:divBdr>
    </w:div>
    <w:div w:id="219098520">
      <w:bodyDiv w:val="1"/>
      <w:marLeft w:val="0"/>
      <w:marRight w:val="0"/>
      <w:marTop w:val="0"/>
      <w:marBottom w:val="0"/>
      <w:divBdr>
        <w:top w:val="none" w:sz="0" w:space="0" w:color="auto"/>
        <w:left w:val="none" w:sz="0" w:space="0" w:color="auto"/>
        <w:bottom w:val="none" w:sz="0" w:space="0" w:color="auto"/>
        <w:right w:val="none" w:sz="0" w:space="0" w:color="auto"/>
      </w:divBdr>
    </w:div>
    <w:div w:id="338119549">
      <w:bodyDiv w:val="1"/>
      <w:marLeft w:val="0"/>
      <w:marRight w:val="0"/>
      <w:marTop w:val="0"/>
      <w:marBottom w:val="0"/>
      <w:divBdr>
        <w:top w:val="none" w:sz="0" w:space="0" w:color="auto"/>
        <w:left w:val="none" w:sz="0" w:space="0" w:color="auto"/>
        <w:bottom w:val="none" w:sz="0" w:space="0" w:color="auto"/>
        <w:right w:val="none" w:sz="0" w:space="0" w:color="auto"/>
      </w:divBdr>
    </w:div>
    <w:div w:id="386034102">
      <w:bodyDiv w:val="1"/>
      <w:marLeft w:val="0"/>
      <w:marRight w:val="0"/>
      <w:marTop w:val="0"/>
      <w:marBottom w:val="0"/>
      <w:divBdr>
        <w:top w:val="none" w:sz="0" w:space="0" w:color="auto"/>
        <w:left w:val="none" w:sz="0" w:space="0" w:color="auto"/>
        <w:bottom w:val="none" w:sz="0" w:space="0" w:color="auto"/>
        <w:right w:val="none" w:sz="0" w:space="0" w:color="auto"/>
      </w:divBdr>
    </w:div>
    <w:div w:id="421146246">
      <w:bodyDiv w:val="1"/>
      <w:marLeft w:val="0"/>
      <w:marRight w:val="0"/>
      <w:marTop w:val="0"/>
      <w:marBottom w:val="0"/>
      <w:divBdr>
        <w:top w:val="none" w:sz="0" w:space="0" w:color="auto"/>
        <w:left w:val="none" w:sz="0" w:space="0" w:color="auto"/>
        <w:bottom w:val="none" w:sz="0" w:space="0" w:color="auto"/>
        <w:right w:val="none" w:sz="0" w:space="0" w:color="auto"/>
      </w:divBdr>
      <w:divsChild>
        <w:div w:id="94061013">
          <w:marLeft w:val="0"/>
          <w:marRight w:val="0"/>
          <w:marTop w:val="0"/>
          <w:marBottom w:val="0"/>
          <w:divBdr>
            <w:top w:val="none" w:sz="0" w:space="0" w:color="auto"/>
            <w:left w:val="none" w:sz="0" w:space="0" w:color="auto"/>
            <w:bottom w:val="none" w:sz="0" w:space="0" w:color="auto"/>
            <w:right w:val="none" w:sz="0" w:space="0" w:color="auto"/>
          </w:divBdr>
        </w:div>
      </w:divsChild>
    </w:div>
    <w:div w:id="449931642">
      <w:bodyDiv w:val="1"/>
      <w:marLeft w:val="0"/>
      <w:marRight w:val="0"/>
      <w:marTop w:val="0"/>
      <w:marBottom w:val="0"/>
      <w:divBdr>
        <w:top w:val="none" w:sz="0" w:space="0" w:color="auto"/>
        <w:left w:val="none" w:sz="0" w:space="0" w:color="auto"/>
        <w:bottom w:val="none" w:sz="0" w:space="0" w:color="auto"/>
        <w:right w:val="none" w:sz="0" w:space="0" w:color="auto"/>
      </w:divBdr>
    </w:div>
    <w:div w:id="453988854">
      <w:bodyDiv w:val="1"/>
      <w:marLeft w:val="0"/>
      <w:marRight w:val="0"/>
      <w:marTop w:val="0"/>
      <w:marBottom w:val="0"/>
      <w:divBdr>
        <w:top w:val="none" w:sz="0" w:space="0" w:color="auto"/>
        <w:left w:val="none" w:sz="0" w:space="0" w:color="auto"/>
        <w:bottom w:val="none" w:sz="0" w:space="0" w:color="auto"/>
        <w:right w:val="none" w:sz="0" w:space="0" w:color="auto"/>
      </w:divBdr>
      <w:divsChild>
        <w:div w:id="1954634672">
          <w:marLeft w:val="0"/>
          <w:marRight w:val="0"/>
          <w:marTop w:val="0"/>
          <w:marBottom w:val="0"/>
          <w:divBdr>
            <w:top w:val="none" w:sz="0" w:space="0" w:color="auto"/>
            <w:left w:val="none" w:sz="0" w:space="0" w:color="auto"/>
            <w:bottom w:val="none" w:sz="0" w:space="0" w:color="auto"/>
            <w:right w:val="none" w:sz="0" w:space="0" w:color="auto"/>
          </w:divBdr>
          <w:divsChild>
            <w:div w:id="9588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503">
      <w:bodyDiv w:val="1"/>
      <w:marLeft w:val="0"/>
      <w:marRight w:val="0"/>
      <w:marTop w:val="0"/>
      <w:marBottom w:val="0"/>
      <w:divBdr>
        <w:top w:val="none" w:sz="0" w:space="0" w:color="auto"/>
        <w:left w:val="none" w:sz="0" w:space="0" w:color="auto"/>
        <w:bottom w:val="none" w:sz="0" w:space="0" w:color="auto"/>
        <w:right w:val="none" w:sz="0" w:space="0" w:color="auto"/>
      </w:divBdr>
    </w:div>
    <w:div w:id="606736920">
      <w:bodyDiv w:val="1"/>
      <w:marLeft w:val="0"/>
      <w:marRight w:val="0"/>
      <w:marTop w:val="0"/>
      <w:marBottom w:val="0"/>
      <w:divBdr>
        <w:top w:val="none" w:sz="0" w:space="0" w:color="auto"/>
        <w:left w:val="none" w:sz="0" w:space="0" w:color="auto"/>
        <w:bottom w:val="none" w:sz="0" w:space="0" w:color="auto"/>
        <w:right w:val="none" w:sz="0" w:space="0" w:color="auto"/>
      </w:divBdr>
    </w:div>
    <w:div w:id="732703805">
      <w:bodyDiv w:val="1"/>
      <w:marLeft w:val="0"/>
      <w:marRight w:val="0"/>
      <w:marTop w:val="0"/>
      <w:marBottom w:val="0"/>
      <w:divBdr>
        <w:top w:val="none" w:sz="0" w:space="0" w:color="auto"/>
        <w:left w:val="none" w:sz="0" w:space="0" w:color="auto"/>
        <w:bottom w:val="none" w:sz="0" w:space="0" w:color="auto"/>
        <w:right w:val="none" w:sz="0" w:space="0" w:color="auto"/>
      </w:divBdr>
    </w:div>
    <w:div w:id="770052829">
      <w:bodyDiv w:val="1"/>
      <w:marLeft w:val="0"/>
      <w:marRight w:val="0"/>
      <w:marTop w:val="0"/>
      <w:marBottom w:val="0"/>
      <w:divBdr>
        <w:top w:val="none" w:sz="0" w:space="0" w:color="auto"/>
        <w:left w:val="none" w:sz="0" w:space="0" w:color="auto"/>
        <w:bottom w:val="none" w:sz="0" w:space="0" w:color="auto"/>
        <w:right w:val="none" w:sz="0" w:space="0" w:color="auto"/>
      </w:divBdr>
    </w:div>
    <w:div w:id="854921091">
      <w:bodyDiv w:val="1"/>
      <w:marLeft w:val="0"/>
      <w:marRight w:val="0"/>
      <w:marTop w:val="0"/>
      <w:marBottom w:val="0"/>
      <w:divBdr>
        <w:top w:val="none" w:sz="0" w:space="0" w:color="auto"/>
        <w:left w:val="none" w:sz="0" w:space="0" w:color="auto"/>
        <w:bottom w:val="none" w:sz="0" w:space="0" w:color="auto"/>
        <w:right w:val="none" w:sz="0" w:space="0" w:color="auto"/>
      </w:divBdr>
    </w:div>
    <w:div w:id="856382338">
      <w:bodyDiv w:val="1"/>
      <w:marLeft w:val="0"/>
      <w:marRight w:val="0"/>
      <w:marTop w:val="0"/>
      <w:marBottom w:val="0"/>
      <w:divBdr>
        <w:top w:val="none" w:sz="0" w:space="0" w:color="auto"/>
        <w:left w:val="none" w:sz="0" w:space="0" w:color="auto"/>
        <w:bottom w:val="none" w:sz="0" w:space="0" w:color="auto"/>
        <w:right w:val="none" w:sz="0" w:space="0" w:color="auto"/>
      </w:divBdr>
    </w:div>
    <w:div w:id="889803491">
      <w:bodyDiv w:val="1"/>
      <w:marLeft w:val="0"/>
      <w:marRight w:val="0"/>
      <w:marTop w:val="0"/>
      <w:marBottom w:val="0"/>
      <w:divBdr>
        <w:top w:val="none" w:sz="0" w:space="0" w:color="auto"/>
        <w:left w:val="none" w:sz="0" w:space="0" w:color="auto"/>
        <w:bottom w:val="none" w:sz="0" w:space="0" w:color="auto"/>
        <w:right w:val="none" w:sz="0" w:space="0" w:color="auto"/>
      </w:divBdr>
    </w:div>
    <w:div w:id="989864920">
      <w:bodyDiv w:val="1"/>
      <w:marLeft w:val="0"/>
      <w:marRight w:val="0"/>
      <w:marTop w:val="0"/>
      <w:marBottom w:val="0"/>
      <w:divBdr>
        <w:top w:val="none" w:sz="0" w:space="0" w:color="auto"/>
        <w:left w:val="none" w:sz="0" w:space="0" w:color="auto"/>
        <w:bottom w:val="none" w:sz="0" w:space="0" w:color="auto"/>
        <w:right w:val="none" w:sz="0" w:space="0" w:color="auto"/>
      </w:divBdr>
    </w:div>
    <w:div w:id="1024402370">
      <w:bodyDiv w:val="1"/>
      <w:marLeft w:val="0"/>
      <w:marRight w:val="0"/>
      <w:marTop w:val="0"/>
      <w:marBottom w:val="0"/>
      <w:divBdr>
        <w:top w:val="none" w:sz="0" w:space="0" w:color="auto"/>
        <w:left w:val="none" w:sz="0" w:space="0" w:color="auto"/>
        <w:bottom w:val="none" w:sz="0" w:space="0" w:color="auto"/>
        <w:right w:val="none" w:sz="0" w:space="0" w:color="auto"/>
      </w:divBdr>
    </w:div>
    <w:div w:id="1117989714">
      <w:bodyDiv w:val="1"/>
      <w:marLeft w:val="0"/>
      <w:marRight w:val="0"/>
      <w:marTop w:val="0"/>
      <w:marBottom w:val="0"/>
      <w:divBdr>
        <w:top w:val="none" w:sz="0" w:space="0" w:color="auto"/>
        <w:left w:val="none" w:sz="0" w:space="0" w:color="auto"/>
        <w:bottom w:val="none" w:sz="0" w:space="0" w:color="auto"/>
        <w:right w:val="none" w:sz="0" w:space="0" w:color="auto"/>
      </w:divBdr>
    </w:div>
    <w:div w:id="1227375809">
      <w:bodyDiv w:val="1"/>
      <w:marLeft w:val="0"/>
      <w:marRight w:val="0"/>
      <w:marTop w:val="0"/>
      <w:marBottom w:val="0"/>
      <w:divBdr>
        <w:top w:val="none" w:sz="0" w:space="0" w:color="auto"/>
        <w:left w:val="none" w:sz="0" w:space="0" w:color="auto"/>
        <w:bottom w:val="none" w:sz="0" w:space="0" w:color="auto"/>
        <w:right w:val="none" w:sz="0" w:space="0" w:color="auto"/>
      </w:divBdr>
    </w:div>
    <w:div w:id="1330137851">
      <w:bodyDiv w:val="1"/>
      <w:marLeft w:val="0"/>
      <w:marRight w:val="0"/>
      <w:marTop w:val="0"/>
      <w:marBottom w:val="0"/>
      <w:divBdr>
        <w:top w:val="none" w:sz="0" w:space="0" w:color="auto"/>
        <w:left w:val="none" w:sz="0" w:space="0" w:color="auto"/>
        <w:bottom w:val="none" w:sz="0" w:space="0" w:color="auto"/>
        <w:right w:val="none" w:sz="0" w:space="0" w:color="auto"/>
      </w:divBdr>
    </w:div>
    <w:div w:id="1358039455">
      <w:bodyDiv w:val="1"/>
      <w:marLeft w:val="0"/>
      <w:marRight w:val="0"/>
      <w:marTop w:val="0"/>
      <w:marBottom w:val="0"/>
      <w:divBdr>
        <w:top w:val="none" w:sz="0" w:space="0" w:color="auto"/>
        <w:left w:val="none" w:sz="0" w:space="0" w:color="auto"/>
        <w:bottom w:val="none" w:sz="0" w:space="0" w:color="auto"/>
        <w:right w:val="none" w:sz="0" w:space="0" w:color="auto"/>
      </w:divBdr>
      <w:divsChild>
        <w:div w:id="45222708">
          <w:marLeft w:val="0"/>
          <w:marRight w:val="0"/>
          <w:marTop w:val="0"/>
          <w:marBottom w:val="0"/>
          <w:divBdr>
            <w:top w:val="none" w:sz="0" w:space="0" w:color="auto"/>
            <w:left w:val="none" w:sz="0" w:space="0" w:color="auto"/>
            <w:bottom w:val="none" w:sz="0" w:space="0" w:color="auto"/>
            <w:right w:val="none" w:sz="0" w:space="0" w:color="auto"/>
          </w:divBdr>
        </w:div>
      </w:divsChild>
    </w:div>
    <w:div w:id="1460148587">
      <w:bodyDiv w:val="1"/>
      <w:marLeft w:val="0"/>
      <w:marRight w:val="0"/>
      <w:marTop w:val="0"/>
      <w:marBottom w:val="0"/>
      <w:divBdr>
        <w:top w:val="none" w:sz="0" w:space="0" w:color="auto"/>
        <w:left w:val="none" w:sz="0" w:space="0" w:color="auto"/>
        <w:bottom w:val="none" w:sz="0" w:space="0" w:color="auto"/>
        <w:right w:val="none" w:sz="0" w:space="0" w:color="auto"/>
      </w:divBdr>
    </w:div>
    <w:div w:id="1482844517">
      <w:bodyDiv w:val="1"/>
      <w:marLeft w:val="0"/>
      <w:marRight w:val="0"/>
      <w:marTop w:val="0"/>
      <w:marBottom w:val="0"/>
      <w:divBdr>
        <w:top w:val="none" w:sz="0" w:space="0" w:color="auto"/>
        <w:left w:val="none" w:sz="0" w:space="0" w:color="auto"/>
        <w:bottom w:val="none" w:sz="0" w:space="0" w:color="auto"/>
        <w:right w:val="none" w:sz="0" w:space="0" w:color="auto"/>
      </w:divBdr>
      <w:divsChild>
        <w:div w:id="1986884755">
          <w:marLeft w:val="0"/>
          <w:marRight w:val="0"/>
          <w:marTop w:val="0"/>
          <w:marBottom w:val="0"/>
          <w:divBdr>
            <w:top w:val="none" w:sz="0" w:space="0" w:color="auto"/>
            <w:left w:val="none" w:sz="0" w:space="0" w:color="auto"/>
            <w:bottom w:val="none" w:sz="0" w:space="0" w:color="auto"/>
            <w:right w:val="none" w:sz="0" w:space="0" w:color="auto"/>
          </w:divBdr>
        </w:div>
        <w:div w:id="1680161853">
          <w:marLeft w:val="0"/>
          <w:marRight w:val="0"/>
          <w:marTop w:val="0"/>
          <w:marBottom w:val="0"/>
          <w:divBdr>
            <w:top w:val="none" w:sz="0" w:space="0" w:color="auto"/>
            <w:left w:val="none" w:sz="0" w:space="0" w:color="auto"/>
            <w:bottom w:val="none" w:sz="0" w:space="0" w:color="auto"/>
            <w:right w:val="none" w:sz="0" w:space="0" w:color="auto"/>
          </w:divBdr>
        </w:div>
        <w:div w:id="422839493">
          <w:marLeft w:val="0"/>
          <w:marRight w:val="0"/>
          <w:marTop w:val="0"/>
          <w:marBottom w:val="0"/>
          <w:divBdr>
            <w:top w:val="none" w:sz="0" w:space="0" w:color="auto"/>
            <w:left w:val="none" w:sz="0" w:space="0" w:color="auto"/>
            <w:bottom w:val="none" w:sz="0" w:space="0" w:color="auto"/>
            <w:right w:val="none" w:sz="0" w:space="0" w:color="auto"/>
          </w:divBdr>
        </w:div>
        <w:div w:id="204606892">
          <w:marLeft w:val="0"/>
          <w:marRight w:val="0"/>
          <w:marTop w:val="0"/>
          <w:marBottom w:val="0"/>
          <w:divBdr>
            <w:top w:val="none" w:sz="0" w:space="0" w:color="auto"/>
            <w:left w:val="none" w:sz="0" w:space="0" w:color="auto"/>
            <w:bottom w:val="none" w:sz="0" w:space="0" w:color="auto"/>
            <w:right w:val="none" w:sz="0" w:space="0" w:color="auto"/>
          </w:divBdr>
        </w:div>
        <w:div w:id="209270597">
          <w:marLeft w:val="0"/>
          <w:marRight w:val="0"/>
          <w:marTop w:val="0"/>
          <w:marBottom w:val="0"/>
          <w:divBdr>
            <w:top w:val="none" w:sz="0" w:space="0" w:color="auto"/>
            <w:left w:val="none" w:sz="0" w:space="0" w:color="auto"/>
            <w:bottom w:val="none" w:sz="0" w:space="0" w:color="auto"/>
            <w:right w:val="none" w:sz="0" w:space="0" w:color="auto"/>
          </w:divBdr>
        </w:div>
      </w:divsChild>
    </w:div>
    <w:div w:id="1527793478">
      <w:bodyDiv w:val="1"/>
      <w:marLeft w:val="0"/>
      <w:marRight w:val="0"/>
      <w:marTop w:val="0"/>
      <w:marBottom w:val="0"/>
      <w:divBdr>
        <w:top w:val="none" w:sz="0" w:space="0" w:color="auto"/>
        <w:left w:val="none" w:sz="0" w:space="0" w:color="auto"/>
        <w:bottom w:val="none" w:sz="0" w:space="0" w:color="auto"/>
        <w:right w:val="none" w:sz="0" w:space="0" w:color="auto"/>
      </w:divBdr>
    </w:div>
    <w:div w:id="1559634684">
      <w:bodyDiv w:val="1"/>
      <w:marLeft w:val="0"/>
      <w:marRight w:val="0"/>
      <w:marTop w:val="0"/>
      <w:marBottom w:val="0"/>
      <w:divBdr>
        <w:top w:val="none" w:sz="0" w:space="0" w:color="auto"/>
        <w:left w:val="none" w:sz="0" w:space="0" w:color="auto"/>
        <w:bottom w:val="none" w:sz="0" w:space="0" w:color="auto"/>
        <w:right w:val="none" w:sz="0" w:space="0" w:color="auto"/>
      </w:divBdr>
    </w:div>
    <w:div w:id="1610160845">
      <w:bodyDiv w:val="1"/>
      <w:marLeft w:val="0"/>
      <w:marRight w:val="0"/>
      <w:marTop w:val="0"/>
      <w:marBottom w:val="0"/>
      <w:divBdr>
        <w:top w:val="none" w:sz="0" w:space="0" w:color="auto"/>
        <w:left w:val="none" w:sz="0" w:space="0" w:color="auto"/>
        <w:bottom w:val="none" w:sz="0" w:space="0" w:color="auto"/>
        <w:right w:val="none" w:sz="0" w:space="0" w:color="auto"/>
      </w:divBdr>
    </w:div>
    <w:div w:id="1622808448">
      <w:bodyDiv w:val="1"/>
      <w:marLeft w:val="0"/>
      <w:marRight w:val="0"/>
      <w:marTop w:val="0"/>
      <w:marBottom w:val="0"/>
      <w:divBdr>
        <w:top w:val="none" w:sz="0" w:space="0" w:color="auto"/>
        <w:left w:val="none" w:sz="0" w:space="0" w:color="auto"/>
        <w:bottom w:val="none" w:sz="0" w:space="0" w:color="auto"/>
        <w:right w:val="none" w:sz="0" w:space="0" w:color="auto"/>
      </w:divBdr>
    </w:div>
    <w:div w:id="1833448919">
      <w:bodyDiv w:val="1"/>
      <w:marLeft w:val="0"/>
      <w:marRight w:val="0"/>
      <w:marTop w:val="0"/>
      <w:marBottom w:val="0"/>
      <w:divBdr>
        <w:top w:val="none" w:sz="0" w:space="0" w:color="auto"/>
        <w:left w:val="none" w:sz="0" w:space="0" w:color="auto"/>
        <w:bottom w:val="none" w:sz="0" w:space="0" w:color="auto"/>
        <w:right w:val="none" w:sz="0" w:space="0" w:color="auto"/>
      </w:divBdr>
    </w:div>
    <w:div w:id="1881280837">
      <w:bodyDiv w:val="1"/>
      <w:marLeft w:val="0"/>
      <w:marRight w:val="0"/>
      <w:marTop w:val="0"/>
      <w:marBottom w:val="0"/>
      <w:divBdr>
        <w:top w:val="none" w:sz="0" w:space="0" w:color="auto"/>
        <w:left w:val="none" w:sz="0" w:space="0" w:color="auto"/>
        <w:bottom w:val="none" w:sz="0" w:space="0" w:color="auto"/>
        <w:right w:val="none" w:sz="0" w:space="0" w:color="auto"/>
      </w:divBdr>
    </w:div>
    <w:div w:id="1937203414">
      <w:bodyDiv w:val="1"/>
      <w:marLeft w:val="0"/>
      <w:marRight w:val="0"/>
      <w:marTop w:val="0"/>
      <w:marBottom w:val="0"/>
      <w:divBdr>
        <w:top w:val="none" w:sz="0" w:space="0" w:color="auto"/>
        <w:left w:val="none" w:sz="0" w:space="0" w:color="auto"/>
        <w:bottom w:val="none" w:sz="0" w:space="0" w:color="auto"/>
        <w:right w:val="none" w:sz="0" w:space="0" w:color="auto"/>
      </w:divBdr>
    </w:div>
    <w:div w:id="2011790036">
      <w:bodyDiv w:val="1"/>
      <w:marLeft w:val="0"/>
      <w:marRight w:val="0"/>
      <w:marTop w:val="0"/>
      <w:marBottom w:val="0"/>
      <w:divBdr>
        <w:top w:val="none" w:sz="0" w:space="0" w:color="auto"/>
        <w:left w:val="none" w:sz="0" w:space="0" w:color="auto"/>
        <w:bottom w:val="none" w:sz="0" w:space="0" w:color="auto"/>
        <w:right w:val="none" w:sz="0" w:space="0" w:color="auto"/>
      </w:divBdr>
    </w:div>
    <w:div w:id="2037459728">
      <w:bodyDiv w:val="1"/>
      <w:marLeft w:val="0"/>
      <w:marRight w:val="0"/>
      <w:marTop w:val="0"/>
      <w:marBottom w:val="0"/>
      <w:divBdr>
        <w:top w:val="none" w:sz="0" w:space="0" w:color="auto"/>
        <w:left w:val="none" w:sz="0" w:space="0" w:color="auto"/>
        <w:bottom w:val="none" w:sz="0" w:space="0" w:color="auto"/>
        <w:right w:val="none" w:sz="0" w:space="0" w:color="auto"/>
      </w:divBdr>
    </w:div>
    <w:div w:id="20556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A8F4-8A81-4262-BA6B-A1B45BE7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3181</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Kamila Drapało</cp:lastModifiedBy>
  <cp:revision>2</cp:revision>
  <cp:lastPrinted>2018-04-24T07:05:00Z</cp:lastPrinted>
  <dcterms:created xsi:type="dcterms:W3CDTF">2024-02-27T19:32:00Z</dcterms:created>
  <dcterms:modified xsi:type="dcterms:W3CDTF">2024-02-27T19:32:00Z</dcterms:modified>
</cp:coreProperties>
</file>